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9F6C10" w14:textId="77777777" w:rsidR="0001714A" w:rsidRPr="00E45DA3" w:rsidRDefault="0001714A" w:rsidP="00C030D3">
      <w:pPr>
        <w:pStyle w:val="Nagwek3"/>
        <w:pBdr>
          <w:top w:val="single" w:sz="4" w:space="1" w:color="auto"/>
          <w:left w:val="single" w:sz="4" w:space="4" w:color="auto"/>
          <w:bottom w:val="single" w:sz="4" w:space="1" w:color="auto"/>
          <w:right w:val="single" w:sz="4" w:space="4" w:color="auto"/>
        </w:pBdr>
        <w:shd w:val="clear" w:color="auto" w:fill="FFFF00"/>
        <w:spacing w:line="276" w:lineRule="auto"/>
        <w:rPr>
          <w:sz w:val="22"/>
          <w:szCs w:val="22"/>
        </w:rPr>
      </w:pPr>
    </w:p>
    <w:p w14:paraId="3B018D43" w14:textId="77777777" w:rsidR="004E6F5D" w:rsidRPr="00E45DA3" w:rsidRDefault="004E6F5D" w:rsidP="00C030D3">
      <w:pPr>
        <w:pStyle w:val="Nagwek3"/>
        <w:pBdr>
          <w:top w:val="single" w:sz="4" w:space="1" w:color="auto"/>
          <w:left w:val="single" w:sz="4" w:space="4" w:color="auto"/>
          <w:bottom w:val="single" w:sz="4" w:space="1" w:color="auto"/>
          <w:right w:val="single" w:sz="4" w:space="4" w:color="auto"/>
        </w:pBdr>
        <w:shd w:val="clear" w:color="auto" w:fill="FFFF00"/>
        <w:spacing w:line="276" w:lineRule="auto"/>
        <w:rPr>
          <w:sz w:val="22"/>
          <w:szCs w:val="22"/>
        </w:rPr>
      </w:pPr>
      <w:r w:rsidRPr="00E45DA3">
        <w:rPr>
          <w:sz w:val="22"/>
          <w:szCs w:val="22"/>
        </w:rPr>
        <w:t>Specyfikacja Istotnych Warunków Zamówienia</w:t>
      </w:r>
    </w:p>
    <w:p w14:paraId="45950919" w14:textId="77777777" w:rsidR="00D12140" w:rsidRPr="00E45DA3" w:rsidRDefault="00D12140" w:rsidP="00C030D3">
      <w:pPr>
        <w:pBdr>
          <w:top w:val="single" w:sz="4" w:space="1" w:color="auto"/>
          <w:left w:val="single" w:sz="4" w:space="4" w:color="auto"/>
          <w:bottom w:val="single" w:sz="4" w:space="1" w:color="auto"/>
          <w:right w:val="single" w:sz="4" w:space="4" w:color="auto"/>
        </w:pBdr>
        <w:shd w:val="clear" w:color="auto" w:fill="FFFF00"/>
        <w:spacing w:line="276" w:lineRule="auto"/>
        <w:jc w:val="center"/>
        <w:rPr>
          <w:sz w:val="22"/>
          <w:szCs w:val="22"/>
        </w:rPr>
      </w:pPr>
    </w:p>
    <w:p w14:paraId="018AE20C" w14:textId="77777777" w:rsidR="004E6F5D" w:rsidRPr="00E45DA3" w:rsidRDefault="004E6F5D" w:rsidP="00C030D3">
      <w:pPr>
        <w:spacing w:line="276" w:lineRule="auto"/>
        <w:jc w:val="center"/>
        <w:rPr>
          <w:sz w:val="22"/>
          <w:szCs w:val="22"/>
        </w:rPr>
      </w:pPr>
    </w:p>
    <w:p w14:paraId="480E914B" w14:textId="77777777" w:rsidR="005F19B5" w:rsidRPr="00E45DA3" w:rsidRDefault="005F19B5" w:rsidP="00C030D3">
      <w:pPr>
        <w:spacing w:line="276" w:lineRule="auto"/>
        <w:jc w:val="center"/>
        <w:rPr>
          <w:b/>
          <w:color w:val="000000"/>
          <w:sz w:val="22"/>
          <w:szCs w:val="22"/>
        </w:rPr>
      </w:pPr>
      <w:r w:rsidRPr="00E45DA3">
        <w:rPr>
          <w:b/>
          <w:color w:val="000000"/>
          <w:sz w:val="22"/>
          <w:szCs w:val="22"/>
        </w:rPr>
        <w:t>ZAMAWIAJĄCY:</w:t>
      </w:r>
    </w:p>
    <w:p w14:paraId="71E8C728" w14:textId="77777777" w:rsidR="00346B84" w:rsidRPr="00E45DA3" w:rsidRDefault="00346B84" w:rsidP="00C030D3">
      <w:pPr>
        <w:pStyle w:val="Tekstpodstawowy3"/>
        <w:spacing w:line="276" w:lineRule="auto"/>
        <w:ind w:firstLine="3"/>
        <w:jc w:val="center"/>
        <w:rPr>
          <w:bCs w:val="0"/>
          <w:sz w:val="22"/>
          <w:szCs w:val="22"/>
        </w:rPr>
      </w:pPr>
      <w:r w:rsidRPr="00E45DA3">
        <w:rPr>
          <w:bCs w:val="0"/>
          <w:sz w:val="22"/>
          <w:szCs w:val="22"/>
        </w:rPr>
        <w:t>Gmina Dobra</w:t>
      </w:r>
    </w:p>
    <w:p w14:paraId="0A2D37D4" w14:textId="77777777" w:rsidR="00D61892" w:rsidRPr="00E45DA3" w:rsidRDefault="00D61892" w:rsidP="00C030D3">
      <w:pPr>
        <w:pStyle w:val="Tekstpodstawowy3"/>
        <w:spacing w:line="276" w:lineRule="auto"/>
        <w:ind w:firstLine="3"/>
        <w:jc w:val="center"/>
        <w:rPr>
          <w:bCs w:val="0"/>
          <w:sz w:val="22"/>
          <w:szCs w:val="22"/>
        </w:rPr>
      </w:pPr>
      <w:r w:rsidRPr="00E45DA3">
        <w:rPr>
          <w:bCs w:val="0"/>
          <w:sz w:val="22"/>
          <w:szCs w:val="22"/>
        </w:rPr>
        <w:t>Ul. Szczecińska 16a,</w:t>
      </w:r>
    </w:p>
    <w:p w14:paraId="03C381E2" w14:textId="77777777" w:rsidR="00D61892" w:rsidRPr="00E45DA3" w:rsidRDefault="00D61892" w:rsidP="00C030D3">
      <w:pPr>
        <w:pStyle w:val="Tekstpodstawowy3"/>
        <w:spacing w:line="276" w:lineRule="auto"/>
        <w:ind w:firstLine="3"/>
        <w:jc w:val="center"/>
        <w:rPr>
          <w:bCs w:val="0"/>
          <w:sz w:val="22"/>
          <w:szCs w:val="22"/>
        </w:rPr>
      </w:pPr>
      <w:r w:rsidRPr="00E45DA3">
        <w:rPr>
          <w:bCs w:val="0"/>
          <w:sz w:val="22"/>
          <w:szCs w:val="22"/>
        </w:rPr>
        <w:t>72-003 Dobra</w:t>
      </w:r>
    </w:p>
    <w:p w14:paraId="7E5A619C" w14:textId="77777777" w:rsidR="00D61892" w:rsidRPr="00E45DA3" w:rsidRDefault="00D61892" w:rsidP="00C030D3">
      <w:pPr>
        <w:pStyle w:val="Tekstpodstawowy3"/>
        <w:spacing w:line="276" w:lineRule="auto"/>
        <w:ind w:firstLine="3"/>
        <w:jc w:val="center"/>
        <w:rPr>
          <w:bCs w:val="0"/>
          <w:sz w:val="22"/>
          <w:szCs w:val="22"/>
        </w:rPr>
      </w:pPr>
      <w:r w:rsidRPr="00E45DA3">
        <w:rPr>
          <w:bCs w:val="0"/>
          <w:sz w:val="22"/>
          <w:szCs w:val="22"/>
        </w:rPr>
        <w:t>Faks 91 422 39 20</w:t>
      </w:r>
    </w:p>
    <w:p w14:paraId="6C5FABCF" w14:textId="77777777" w:rsidR="00D61892" w:rsidRPr="00E45DA3" w:rsidRDefault="00D61892" w:rsidP="00C030D3">
      <w:pPr>
        <w:pStyle w:val="Tekstpodstawowy3"/>
        <w:spacing w:line="276" w:lineRule="auto"/>
        <w:ind w:firstLine="3"/>
        <w:jc w:val="center"/>
        <w:rPr>
          <w:bCs w:val="0"/>
          <w:sz w:val="22"/>
          <w:szCs w:val="22"/>
        </w:rPr>
      </w:pPr>
      <w:r w:rsidRPr="00E45DA3">
        <w:rPr>
          <w:bCs w:val="0"/>
          <w:sz w:val="22"/>
          <w:szCs w:val="22"/>
        </w:rPr>
        <w:t xml:space="preserve">e-mail: </w:t>
      </w:r>
      <w:hyperlink r:id="rId8" w:history="1">
        <w:r w:rsidR="00D12C57" w:rsidRPr="00E45DA3">
          <w:rPr>
            <w:rStyle w:val="Hipercze"/>
            <w:bCs w:val="0"/>
            <w:sz w:val="22"/>
            <w:szCs w:val="22"/>
          </w:rPr>
          <w:t>wydzial@dobraszczecinska.pl</w:t>
        </w:r>
      </w:hyperlink>
    </w:p>
    <w:p w14:paraId="2D4F1412" w14:textId="77777777" w:rsidR="00D12C57" w:rsidRPr="00E45DA3" w:rsidRDefault="00D12C57" w:rsidP="00C030D3">
      <w:pPr>
        <w:pStyle w:val="Tekstpodstawowy3"/>
        <w:spacing w:line="276" w:lineRule="auto"/>
        <w:ind w:firstLine="3"/>
        <w:jc w:val="center"/>
        <w:rPr>
          <w:bCs w:val="0"/>
          <w:sz w:val="22"/>
          <w:szCs w:val="22"/>
        </w:rPr>
      </w:pPr>
    </w:p>
    <w:p w14:paraId="4DC1B15B" w14:textId="77777777" w:rsidR="005F19B5" w:rsidRPr="00E45DA3" w:rsidRDefault="005F19B5" w:rsidP="002D2E9E">
      <w:pPr>
        <w:pStyle w:val="Tekstpodstawowy3"/>
        <w:spacing w:line="276" w:lineRule="auto"/>
        <w:jc w:val="center"/>
        <w:rPr>
          <w:b w:val="0"/>
          <w:color w:val="000000"/>
          <w:sz w:val="22"/>
          <w:szCs w:val="22"/>
        </w:rPr>
      </w:pPr>
      <w:r w:rsidRPr="00E45DA3">
        <w:rPr>
          <w:b w:val="0"/>
          <w:color w:val="000000"/>
          <w:sz w:val="22"/>
          <w:szCs w:val="22"/>
        </w:rPr>
        <w:t xml:space="preserve">ZAPRASZA DO ZŁOŻENIA OFERTY W POSTĘPOWANIU PROWADZONYM </w:t>
      </w:r>
      <w:r w:rsidR="002D2E9E" w:rsidRPr="00E45DA3">
        <w:rPr>
          <w:b w:val="0"/>
          <w:color w:val="000000"/>
          <w:sz w:val="22"/>
          <w:szCs w:val="22"/>
        </w:rPr>
        <w:br/>
      </w:r>
      <w:r w:rsidRPr="00E45DA3">
        <w:rPr>
          <w:b w:val="0"/>
          <w:color w:val="000000"/>
          <w:sz w:val="22"/>
          <w:szCs w:val="22"/>
        </w:rPr>
        <w:t>W TRYBIE</w:t>
      </w:r>
    </w:p>
    <w:p w14:paraId="1ABDE074" w14:textId="77777777" w:rsidR="005F19B5" w:rsidRPr="00E45DA3" w:rsidRDefault="005F19B5" w:rsidP="00C030D3">
      <w:pPr>
        <w:pStyle w:val="Tekstpodstawowy3"/>
        <w:spacing w:line="276" w:lineRule="auto"/>
        <w:jc w:val="center"/>
        <w:rPr>
          <w:b w:val="0"/>
          <w:color w:val="000000"/>
          <w:sz w:val="22"/>
          <w:szCs w:val="22"/>
        </w:rPr>
      </w:pPr>
    </w:p>
    <w:p w14:paraId="0158874E" w14:textId="77777777" w:rsidR="005F19B5" w:rsidRPr="00E45DA3" w:rsidRDefault="005F19B5" w:rsidP="00C030D3">
      <w:pPr>
        <w:pStyle w:val="Tekstpodstawowy3"/>
        <w:spacing w:line="276" w:lineRule="auto"/>
        <w:jc w:val="center"/>
        <w:rPr>
          <w:color w:val="000000"/>
          <w:sz w:val="22"/>
          <w:szCs w:val="22"/>
        </w:rPr>
      </w:pPr>
      <w:r w:rsidRPr="00E45DA3">
        <w:rPr>
          <w:color w:val="000000"/>
          <w:sz w:val="22"/>
          <w:szCs w:val="22"/>
        </w:rPr>
        <w:t>PRZETARGU NIEOGRANICZONEGO</w:t>
      </w:r>
    </w:p>
    <w:p w14:paraId="3C4B618D" w14:textId="77777777" w:rsidR="005F19B5" w:rsidRPr="00E45DA3" w:rsidRDefault="00F84F3D" w:rsidP="00C030D3">
      <w:pPr>
        <w:pStyle w:val="Tekstpodstawowy3"/>
        <w:spacing w:line="276" w:lineRule="auto"/>
        <w:jc w:val="center"/>
        <w:rPr>
          <w:color w:val="000000"/>
          <w:sz w:val="22"/>
          <w:szCs w:val="22"/>
        </w:rPr>
      </w:pPr>
      <w:r w:rsidRPr="00E45DA3">
        <w:rPr>
          <w:color w:val="000000"/>
          <w:sz w:val="22"/>
          <w:szCs w:val="22"/>
        </w:rPr>
        <w:t>NA ROBOTĘ BUDOWLANĄ</w:t>
      </w:r>
    </w:p>
    <w:p w14:paraId="32EA2A21" w14:textId="77777777" w:rsidR="005F19B5" w:rsidRPr="00E45DA3" w:rsidRDefault="005F19B5" w:rsidP="00C030D3">
      <w:pPr>
        <w:pStyle w:val="Tekstpodstawowy3"/>
        <w:spacing w:line="276" w:lineRule="auto"/>
        <w:jc w:val="center"/>
        <w:rPr>
          <w:color w:val="000000"/>
          <w:sz w:val="22"/>
          <w:szCs w:val="22"/>
        </w:rPr>
      </w:pPr>
    </w:p>
    <w:p w14:paraId="5C5EF300" w14:textId="77777777" w:rsidR="005F19B5" w:rsidRPr="00E45DA3" w:rsidRDefault="005F19B5" w:rsidP="002D2E9E">
      <w:pPr>
        <w:pStyle w:val="Tekstpodstawowy3"/>
        <w:spacing w:line="276" w:lineRule="auto"/>
        <w:jc w:val="center"/>
        <w:rPr>
          <w:b w:val="0"/>
          <w:color w:val="000000"/>
          <w:sz w:val="22"/>
          <w:szCs w:val="22"/>
        </w:rPr>
      </w:pPr>
      <w:r w:rsidRPr="00E45DA3">
        <w:rPr>
          <w:b w:val="0"/>
          <w:color w:val="000000"/>
          <w:sz w:val="22"/>
          <w:szCs w:val="22"/>
        </w:rPr>
        <w:t xml:space="preserve">O </w:t>
      </w:r>
      <w:r w:rsidRPr="00E45DA3">
        <w:rPr>
          <w:b w:val="0"/>
          <w:sz w:val="22"/>
          <w:szCs w:val="22"/>
        </w:rPr>
        <w:t xml:space="preserve">WARTOŚCI ZAMÓWIENIA MNIEJSZEJ OD KWOT OKREŚLONYCH </w:t>
      </w:r>
      <w:r w:rsidR="002D2E9E" w:rsidRPr="00E45DA3">
        <w:rPr>
          <w:b w:val="0"/>
          <w:sz w:val="22"/>
          <w:szCs w:val="22"/>
        </w:rPr>
        <w:br/>
      </w:r>
      <w:r w:rsidRPr="00E45DA3">
        <w:rPr>
          <w:b w:val="0"/>
          <w:sz w:val="22"/>
          <w:szCs w:val="22"/>
        </w:rPr>
        <w:t xml:space="preserve">W PRZEPISACH WYDANYCH NA PODSTAWIE ART. 11 UST. 8 USTAWY Z DNIA 29 STYCZNIA 2004 R. PRAWO ZAMÓWIEŃ PUBLICZNYCH </w:t>
      </w:r>
      <w:r w:rsidRPr="00E45DA3">
        <w:rPr>
          <w:b w:val="0"/>
          <w:color w:val="000000"/>
          <w:sz w:val="22"/>
          <w:szCs w:val="22"/>
        </w:rPr>
        <w:t>PN:</w:t>
      </w:r>
    </w:p>
    <w:p w14:paraId="419D3DFD" w14:textId="77777777" w:rsidR="005F19B5" w:rsidRPr="00E45DA3" w:rsidRDefault="005F19B5" w:rsidP="00C030D3">
      <w:pPr>
        <w:spacing w:line="276" w:lineRule="auto"/>
        <w:jc w:val="center"/>
        <w:rPr>
          <w:sz w:val="22"/>
          <w:szCs w:val="22"/>
        </w:rPr>
      </w:pPr>
    </w:p>
    <w:p w14:paraId="485FD778" w14:textId="77777777" w:rsidR="005F19B5" w:rsidRPr="00E45DA3" w:rsidRDefault="005F19B5" w:rsidP="00C030D3">
      <w:pPr>
        <w:pStyle w:val="Tekstpodstawowy3"/>
        <w:spacing w:line="276" w:lineRule="auto"/>
        <w:rPr>
          <w:b w:val="0"/>
          <w:color w:val="000000"/>
          <w:sz w:val="22"/>
          <w:szCs w:val="22"/>
        </w:rPr>
      </w:pP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072"/>
      </w:tblGrid>
      <w:tr w:rsidR="005F19B5" w:rsidRPr="00E45DA3" w14:paraId="0811B6AE" w14:textId="77777777" w:rsidTr="00105593">
        <w:trPr>
          <w:trHeight w:val="1530"/>
        </w:trPr>
        <w:tc>
          <w:tcPr>
            <w:tcW w:w="9072" w:type="dxa"/>
            <w:tcBorders>
              <w:top w:val="single" w:sz="4" w:space="0" w:color="auto"/>
              <w:left w:val="single" w:sz="4" w:space="0" w:color="auto"/>
              <w:bottom w:val="single" w:sz="4" w:space="0" w:color="auto"/>
              <w:right w:val="single" w:sz="4" w:space="0" w:color="auto"/>
            </w:tcBorders>
            <w:shd w:val="pct12" w:color="auto" w:fill="FFFFFF"/>
            <w:vAlign w:val="center"/>
            <w:hideMark/>
          </w:tcPr>
          <w:p w14:paraId="1FD9F827" w14:textId="77777777" w:rsidR="008B3E07" w:rsidRPr="0089275B" w:rsidRDefault="00BB689B" w:rsidP="00EC430E">
            <w:pPr>
              <w:tabs>
                <w:tab w:val="left" w:pos="1134"/>
              </w:tabs>
              <w:spacing w:line="360" w:lineRule="auto"/>
              <w:jc w:val="center"/>
              <w:rPr>
                <w:b/>
                <w:sz w:val="24"/>
                <w:szCs w:val="24"/>
              </w:rPr>
            </w:pPr>
            <w:r>
              <w:rPr>
                <w:b/>
                <w:sz w:val="24"/>
                <w:szCs w:val="24"/>
              </w:rPr>
              <w:t>„</w:t>
            </w:r>
            <w:r w:rsidR="001F17AE" w:rsidRPr="001F17AE">
              <w:rPr>
                <w:b/>
                <w:sz w:val="24"/>
                <w:szCs w:val="24"/>
              </w:rPr>
              <w:t>Budowa lapidarium na dz. nr 164 w Dołujach</w:t>
            </w:r>
            <w:r>
              <w:rPr>
                <w:b/>
                <w:sz w:val="24"/>
                <w:szCs w:val="24"/>
              </w:rPr>
              <w:t>”</w:t>
            </w:r>
          </w:p>
        </w:tc>
      </w:tr>
    </w:tbl>
    <w:p w14:paraId="2A99E1C4" w14:textId="77777777" w:rsidR="005F19B5" w:rsidRPr="00E45DA3" w:rsidRDefault="005F19B5" w:rsidP="00C030D3">
      <w:pPr>
        <w:spacing w:line="276" w:lineRule="auto"/>
        <w:jc w:val="center"/>
        <w:rPr>
          <w:b/>
          <w:color w:val="000000"/>
          <w:sz w:val="22"/>
          <w:szCs w:val="22"/>
          <w:u w:val="single"/>
        </w:rPr>
      </w:pPr>
    </w:p>
    <w:p w14:paraId="6C76EAA7" w14:textId="77777777" w:rsidR="005F19B5" w:rsidRPr="00E45DA3" w:rsidRDefault="005F19B5" w:rsidP="00C030D3">
      <w:pPr>
        <w:spacing w:line="276" w:lineRule="auto"/>
        <w:jc w:val="center"/>
        <w:rPr>
          <w:b/>
          <w:color w:val="000000"/>
          <w:sz w:val="22"/>
          <w:szCs w:val="22"/>
          <w:u w:val="singl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2"/>
        <w:gridCol w:w="4110"/>
      </w:tblGrid>
      <w:tr w:rsidR="005F19B5" w:rsidRPr="00E45DA3" w14:paraId="3488B7D1" w14:textId="77777777" w:rsidTr="00D12C57">
        <w:trPr>
          <w:trHeight w:val="1239"/>
        </w:trPr>
        <w:tc>
          <w:tcPr>
            <w:tcW w:w="4962" w:type="dxa"/>
            <w:tcBorders>
              <w:top w:val="single" w:sz="4" w:space="0" w:color="auto"/>
              <w:left w:val="single" w:sz="4" w:space="0" w:color="auto"/>
              <w:bottom w:val="single" w:sz="4" w:space="0" w:color="auto"/>
              <w:right w:val="single" w:sz="4" w:space="0" w:color="auto"/>
            </w:tcBorders>
            <w:vAlign w:val="center"/>
          </w:tcPr>
          <w:p w14:paraId="2914E954" w14:textId="77777777" w:rsidR="005F19B5" w:rsidRPr="00F54949" w:rsidRDefault="005F19B5" w:rsidP="00C030D3">
            <w:pPr>
              <w:spacing w:line="276" w:lineRule="auto"/>
              <w:jc w:val="center"/>
              <w:rPr>
                <w:sz w:val="22"/>
                <w:szCs w:val="22"/>
                <w:lang w:eastAsia="en-US"/>
              </w:rPr>
            </w:pPr>
            <w:r w:rsidRPr="00F54949">
              <w:rPr>
                <w:sz w:val="22"/>
                <w:szCs w:val="22"/>
                <w:lang w:eastAsia="en-US"/>
              </w:rPr>
              <w:t>Numer sprawy:</w:t>
            </w:r>
          </w:p>
          <w:p w14:paraId="2247FB48" w14:textId="77777777" w:rsidR="005043F8" w:rsidRPr="00F54949" w:rsidRDefault="00346B84" w:rsidP="001F17AE">
            <w:pPr>
              <w:spacing w:line="276" w:lineRule="auto"/>
              <w:jc w:val="center"/>
              <w:rPr>
                <w:sz w:val="22"/>
                <w:szCs w:val="22"/>
                <w:lang w:eastAsia="en-US"/>
              </w:rPr>
            </w:pPr>
            <w:r w:rsidRPr="00F54949">
              <w:rPr>
                <w:sz w:val="22"/>
                <w:szCs w:val="22"/>
                <w:lang w:eastAsia="en-US"/>
              </w:rPr>
              <w:t>WKI.ZP.271.</w:t>
            </w:r>
            <w:r w:rsidR="00EC430E">
              <w:rPr>
                <w:sz w:val="22"/>
                <w:szCs w:val="22"/>
                <w:lang w:eastAsia="en-US"/>
              </w:rPr>
              <w:t>5</w:t>
            </w:r>
            <w:r w:rsidR="001F17AE">
              <w:rPr>
                <w:sz w:val="22"/>
                <w:szCs w:val="22"/>
                <w:lang w:eastAsia="en-US"/>
              </w:rPr>
              <w:t>2</w:t>
            </w:r>
            <w:r w:rsidR="003D46B2" w:rsidRPr="00F54949">
              <w:rPr>
                <w:sz w:val="22"/>
                <w:szCs w:val="22"/>
                <w:lang w:eastAsia="en-US"/>
              </w:rPr>
              <w:t>.201</w:t>
            </w:r>
            <w:r w:rsidR="00112E06" w:rsidRPr="00F54949">
              <w:rPr>
                <w:sz w:val="22"/>
                <w:szCs w:val="22"/>
                <w:lang w:eastAsia="en-US"/>
              </w:rPr>
              <w:t>9</w:t>
            </w:r>
            <w:r w:rsidR="003D46B2" w:rsidRPr="00F54949">
              <w:rPr>
                <w:sz w:val="22"/>
                <w:szCs w:val="22"/>
                <w:lang w:eastAsia="en-US"/>
              </w:rPr>
              <w:t>.</w:t>
            </w:r>
            <w:r w:rsidR="00F54949" w:rsidRPr="00F54949">
              <w:rPr>
                <w:sz w:val="22"/>
                <w:szCs w:val="22"/>
                <w:lang w:eastAsia="en-US"/>
              </w:rPr>
              <w:t>LT</w:t>
            </w:r>
          </w:p>
        </w:tc>
        <w:tc>
          <w:tcPr>
            <w:tcW w:w="4110" w:type="dxa"/>
            <w:tcBorders>
              <w:top w:val="single" w:sz="4" w:space="0" w:color="auto"/>
              <w:left w:val="single" w:sz="4" w:space="0" w:color="auto"/>
              <w:bottom w:val="single" w:sz="4" w:space="0" w:color="auto"/>
              <w:right w:val="single" w:sz="4" w:space="0" w:color="auto"/>
            </w:tcBorders>
            <w:vAlign w:val="center"/>
            <w:hideMark/>
          </w:tcPr>
          <w:p w14:paraId="3E7FC2BC" w14:textId="77777777" w:rsidR="005043F8" w:rsidRPr="00F54949" w:rsidRDefault="003D46B2" w:rsidP="003D46B2">
            <w:pPr>
              <w:spacing w:line="276" w:lineRule="auto"/>
              <w:jc w:val="center"/>
              <w:rPr>
                <w:sz w:val="22"/>
                <w:szCs w:val="22"/>
                <w:lang w:eastAsia="en-US"/>
              </w:rPr>
            </w:pPr>
            <w:r w:rsidRPr="00F54949">
              <w:rPr>
                <w:sz w:val="22"/>
                <w:szCs w:val="22"/>
                <w:lang w:eastAsia="en-US"/>
              </w:rPr>
              <w:t>Przygotowała:</w:t>
            </w:r>
          </w:p>
          <w:p w14:paraId="465E8E5F" w14:textId="77777777" w:rsidR="003D46B2" w:rsidRPr="00F54949" w:rsidRDefault="00F54949" w:rsidP="0089275B">
            <w:pPr>
              <w:spacing w:line="276" w:lineRule="auto"/>
              <w:jc w:val="center"/>
              <w:rPr>
                <w:sz w:val="22"/>
                <w:szCs w:val="22"/>
                <w:lang w:eastAsia="en-US"/>
              </w:rPr>
            </w:pPr>
            <w:r w:rsidRPr="00F54949">
              <w:rPr>
                <w:sz w:val="22"/>
                <w:szCs w:val="22"/>
                <w:lang w:eastAsia="en-US"/>
              </w:rPr>
              <w:t>Liliana Toczek</w:t>
            </w:r>
          </w:p>
        </w:tc>
      </w:tr>
      <w:tr w:rsidR="005F19B5" w:rsidRPr="00E45DA3" w14:paraId="29F4EB86" w14:textId="77777777" w:rsidTr="00105593">
        <w:trPr>
          <w:trHeight w:val="1330"/>
        </w:trPr>
        <w:tc>
          <w:tcPr>
            <w:tcW w:w="4962" w:type="dxa"/>
            <w:tcBorders>
              <w:top w:val="nil"/>
              <w:left w:val="nil"/>
              <w:bottom w:val="nil"/>
              <w:right w:val="nil"/>
            </w:tcBorders>
            <w:vAlign w:val="center"/>
          </w:tcPr>
          <w:p w14:paraId="7C009694" w14:textId="77777777" w:rsidR="005F19B5" w:rsidRPr="00E45DA3" w:rsidRDefault="005F19B5" w:rsidP="00C030D3">
            <w:pPr>
              <w:pStyle w:val="Nagwek2"/>
              <w:spacing w:line="276" w:lineRule="auto"/>
              <w:rPr>
                <w:i/>
                <w:sz w:val="22"/>
                <w:szCs w:val="22"/>
                <w:lang w:eastAsia="en-US"/>
              </w:rPr>
            </w:pPr>
          </w:p>
          <w:p w14:paraId="3D9D9ACF" w14:textId="77777777" w:rsidR="005F19B5" w:rsidRPr="00E45DA3" w:rsidRDefault="005F19B5" w:rsidP="00C030D3">
            <w:pPr>
              <w:spacing w:line="276" w:lineRule="auto"/>
              <w:jc w:val="center"/>
              <w:rPr>
                <w:sz w:val="22"/>
                <w:szCs w:val="22"/>
                <w:lang w:eastAsia="en-US"/>
              </w:rPr>
            </w:pPr>
          </w:p>
          <w:p w14:paraId="6248D888" w14:textId="77777777" w:rsidR="005F19B5" w:rsidRDefault="005F19B5" w:rsidP="00C030D3">
            <w:pPr>
              <w:spacing w:line="276" w:lineRule="auto"/>
              <w:jc w:val="center"/>
              <w:rPr>
                <w:sz w:val="22"/>
                <w:szCs w:val="22"/>
                <w:lang w:eastAsia="en-US"/>
              </w:rPr>
            </w:pPr>
          </w:p>
          <w:p w14:paraId="1FA7B160" w14:textId="77777777" w:rsidR="00C23051" w:rsidRDefault="00C23051" w:rsidP="00C030D3">
            <w:pPr>
              <w:spacing w:line="276" w:lineRule="auto"/>
              <w:jc w:val="center"/>
              <w:rPr>
                <w:sz w:val="22"/>
                <w:szCs w:val="22"/>
                <w:lang w:eastAsia="en-US"/>
              </w:rPr>
            </w:pPr>
          </w:p>
          <w:p w14:paraId="7F4C6CCA" w14:textId="77777777" w:rsidR="00C23051" w:rsidRDefault="00C23051" w:rsidP="00C030D3">
            <w:pPr>
              <w:spacing w:line="276" w:lineRule="auto"/>
              <w:jc w:val="center"/>
              <w:rPr>
                <w:sz w:val="22"/>
                <w:szCs w:val="22"/>
                <w:lang w:eastAsia="en-US"/>
              </w:rPr>
            </w:pPr>
          </w:p>
          <w:p w14:paraId="31F67513" w14:textId="77777777" w:rsidR="00C23051" w:rsidRDefault="00C23051" w:rsidP="00C030D3">
            <w:pPr>
              <w:spacing w:line="276" w:lineRule="auto"/>
              <w:jc w:val="center"/>
              <w:rPr>
                <w:sz w:val="22"/>
                <w:szCs w:val="22"/>
                <w:lang w:eastAsia="en-US"/>
              </w:rPr>
            </w:pPr>
          </w:p>
          <w:p w14:paraId="56F61EC3" w14:textId="77777777" w:rsidR="00C23051" w:rsidRPr="00E45DA3" w:rsidRDefault="00C23051" w:rsidP="00C030D3">
            <w:pPr>
              <w:spacing w:line="276" w:lineRule="auto"/>
              <w:jc w:val="center"/>
              <w:rPr>
                <w:sz w:val="22"/>
                <w:szCs w:val="22"/>
                <w:lang w:eastAsia="en-US"/>
              </w:rPr>
            </w:pPr>
          </w:p>
          <w:p w14:paraId="3B06F5E8" w14:textId="77777777" w:rsidR="002D2E9E" w:rsidRPr="00E45DA3" w:rsidRDefault="002D2E9E" w:rsidP="00C030D3">
            <w:pPr>
              <w:spacing w:line="276" w:lineRule="auto"/>
              <w:jc w:val="center"/>
              <w:rPr>
                <w:sz w:val="22"/>
                <w:szCs w:val="22"/>
                <w:lang w:eastAsia="en-US"/>
              </w:rPr>
            </w:pPr>
          </w:p>
          <w:p w14:paraId="1514A1AC" w14:textId="77777777" w:rsidR="00D12140" w:rsidRPr="00E45DA3" w:rsidRDefault="00D12140" w:rsidP="00C030D3">
            <w:pPr>
              <w:spacing w:line="276" w:lineRule="auto"/>
              <w:jc w:val="center"/>
              <w:rPr>
                <w:sz w:val="22"/>
                <w:szCs w:val="22"/>
                <w:lang w:eastAsia="en-US"/>
              </w:rPr>
            </w:pPr>
          </w:p>
          <w:p w14:paraId="538AF589" w14:textId="77777777" w:rsidR="00FD122B" w:rsidRPr="00E45DA3" w:rsidRDefault="00FD122B" w:rsidP="00C030D3">
            <w:pPr>
              <w:spacing w:line="276" w:lineRule="auto"/>
              <w:ind w:right="-4180"/>
              <w:jc w:val="center"/>
              <w:rPr>
                <w:sz w:val="22"/>
                <w:szCs w:val="22"/>
                <w:lang w:eastAsia="en-US"/>
              </w:rPr>
            </w:pPr>
          </w:p>
          <w:p w14:paraId="14FA6F80" w14:textId="77777777" w:rsidR="005F19B5" w:rsidRPr="00E45DA3" w:rsidRDefault="005F19B5" w:rsidP="00C030D3">
            <w:pPr>
              <w:spacing w:line="276" w:lineRule="auto"/>
              <w:rPr>
                <w:sz w:val="22"/>
                <w:szCs w:val="22"/>
                <w:lang w:eastAsia="en-US"/>
              </w:rPr>
            </w:pPr>
          </w:p>
        </w:tc>
        <w:tc>
          <w:tcPr>
            <w:tcW w:w="4110" w:type="dxa"/>
            <w:tcBorders>
              <w:top w:val="nil"/>
              <w:left w:val="nil"/>
              <w:bottom w:val="nil"/>
              <w:right w:val="nil"/>
            </w:tcBorders>
            <w:vAlign w:val="center"/>
          </w:tcPr>
          <w:p w14:paraId="0564C65A" w14:textId="2E8E0A80" w:rsidR="00795F6D" w:rsidRDefault="00795F6D" w:rsidP="00795F6D">
            <w:pPr>
              <w:spacing w:line="276" w:lineRule="auto"/>
              <w:jc w:val="center"/>
              <w:rPr>
                <w:sz w:val="22"/>
                <w:szCs w:val="22"/>
                <w:lang w:eastAsia="en-US"/>
              </w:rPr>
            </w:pPr>
            <w:r>
              <w:rPr>
                <w:sz w:val="22"/>
                <w:szCs w:val="22"/>
                <w:lang w:eastAsia="en-US"/>
              </w:rPr>
              <w:t>Wójt Gminy Dobra</w:t>
            </w:r>
            <w:r>
              <w:rPr>
                <w:sz w:val="22"/>
                <w:szCs w:val="22"/>
                <w:lang w:eastAsia="en-US"/>
              </w:rPr>
              <w:br/>
              <w:t>Teresa Dera</w:t>
            </w:r>
          </w:p>
          <w:p w14:paraId="66943619" w14:textId="7154D5A2" w:rsidR="005F19B5" w:rsidRPr="00E45DA3" w:rsidRDefault="00F812FC" w:rsidP="00C030D3">
            <w:pPr>
              <w:spacing w:line="276" w:lineRule="auto"/>
              <w:jc w:val="center"/>
              <w:rPr>
                <w:sz w:val="22"/>
                <w:szCs w:val="22"/>
                <w:lang w:eastAsia="en-US"/>
              </w:rPr>
            </w:pPr>
            <w:r w:rsidRPr="00E45DA3">
              <w:rPr>
                <w:sz w:val="22"/>
                <w:szCs w:val="22"/>
                <w:lang w:eastAsia="en-US"/>
              </w:rPr>
              <w:t>…………………………………………</w:t>
            </w:r>
          </w:p>
          <w:p w14:paraId="5EEC4A8D" w14:textId="77777777" w:rsidR="00F812FC" w:rsidRPr="00E45DA3" w:rsidRDefault="00F812FC" w:rsidP="00C030D3">
            <w:pPr>
              <w:spacing w:line="276" w:lineRule="auto"/>
              <w:jc w:val="center"/>
              <w:rPr>
                <w:sz w:val="22"/>
                <w:szCs w:val="22"/>
                <w:lang w:eastAsia="en-US"/>
              </w:rPr>
            </w:pPr>
            <w:r w:rsidRPr="00E45DA3">
              <w:rPr>
                <w:sz w:val="22"/>
                <w:szCs w:val="22"/>
                <w:lang w:eastAsia="en-US"/>
              </w:rPr>
              <w:t>zatwierdził</w:t>
            </w:r>
          </w:p>
        </w:tc>
      </w:tr>
    </w:tbl>
    <w:p w14:paraId="33FC4787" w14:textId="77777777" w:rsidR="00346B84" w:rsidRPr="00E45DA3" w:rsidRDefault="00346B84" w:rsidP="00C030D3">
      <w:pPr>
        <w:spacing w:line="276" w:lineRule="auto"/>
        <w:jc w:val="both"/>
        <w:rPr>
          <w:color w:val="000000"/>
          <w:sz w:val="22"/>
          <w:szCs w:val="22"/>
        </w:rPr>
      </w:pPr>
    </w:p>
    <w:p w14:paraId="7050C355" w14:textId="77777777" w:rsidR="005F19B5" w:rsidRPr="00E45DA3" w:rsidRDefault="005F19B5" w:rsidP="00C23051">
      <w:pPr>
        <w:spacing w:line="276" w:lineRule="auto"/>
        <w:jc w:val="center"/>
        <w:rPr>
          <w:color w:val="000000"/>
          <w:sz w:val="22"/>
          <w:szCs w:val="22"/>
        </w:rPr>
      </w:pPr>
      <w:r w:rsidRPr="00E45DA3">
        <w:rPr>
          <w:color w:val="000000"/>
          <w:sz w:val="22"/>
          <w:szCs w:val="22"/>
        </w:rPr>
        <w:t>Podstawa prawna: ustawa z dnia 29 stycznia 2004 r. Prawo zamówień publicznych (tj. Dz. U. z 201</w:t>
      </w:r>
      <w:r w:rsidR="008B4DA4">
        <w:rPr>
          <w:color w:val="000000"/>
          <w:sz w:val="22"/>
          <w:szCs w:val="22"/>
        </w:rPr>
        <w:t>9</w:t>
      </w:r>
      <w:r w:rsidRPr="00E45DA3">
        <w:rPr>
          <w:color w:val="000000"/>
          <w:sz w:val="22"/>
          <w:szCs w:val="22"/>
        </w:rPr>
        <w:t xml:space="preserve"> r. poz. </w:t>
      </w:r>
      <w:r w:rsidR="00E45DA3" w:rsidRPr="00E45DA3">
        <w:rPr>
          <w:color w:val="000000"/>
          <w:sz w:val="22"/>
          <w:szCs w:val="22"/>
        </w:rPr>
        <w:t>1</w:t>
      </w:r>
      <w:r w:rsidR="008B4DA4">
        <w:rPr>
          <w:color w:val="000000"/>
          <w:sz w:val="22"/>
          <w:szCs w:val="22"/>
        </w:rPr>
        <w:t>843</w:t>
      </w:r>
      <w:r w:rsidR="00ED4E04">
        <w:rPr>
          <w:color w:val="000000"/>
          <w:sz w:val="22"/>
          <w:szCs w:val="22"/>
        </w:rPr>
        <w:t>.</w:t>
      </w:r>
      <w:r w:rsidRPr="00E45DA3">
        <w:rPr>
          <w:color w:val="000000"/>
          <w:sz w:val="22"/>
          <w:szCs w:val="22"/>
        </w:rPr>
        <w:t>), zwana dalej ustawą</w:t>
      </w:r>
      <w:r w:rsidR="00E45DA3" w:rsidRPr="00E45DA3">
        <w:rPr>
          <w:color w:val="000000"/>
          <w:sz w:val="22"/>
          <w:szCs w:val="22"/>
        </w:rPr>
        <w:t>.</w:t>
      </w:r>
    </w:p>
    <w:p w14:paraId="6562840B" w14:textId="77777777" w:rsidR="00966D51" w:rsidRPr="00E45DA3" w:rsidRDefault="00966D51" w:rsidP="00C030D3">
      <w:pPr>
        <w:spacing w:line="276" w:lineRule="auto"/>
        <w:jc w:val="center"/>
        <w:rPr>
          <w:b/>
          <w:sz w:val="22"/>
          <w:szCs w:val="22"/>
        </w:rPr>
      </w:pPr>
    </w:p>
    <w:p w14:paraId="0F70970E" w14:textId="77777777" w:rsidR="004E6F5D" w:rsidRPr="00E45DA3" w:rsidRDefault="00D12140" w:rsidP="00C030D3">
      <w:pPr>
        <w:spacing w:line="276" w:lineRule="auto"/>
        <w:jc w:val="center"/>
        <w:rPr>
          <w:b/>
          <w:sz w:val="22"/>
          <w:szCs w:val="22"/>
        </w:rPr>
      </w:pPr>
      <w:r w:rsidRPr="00E45DA3">
        <w:rPr>
          <w:b/>
          <w:sz w:val="22"/>
          <w:szCs w:val="22"/>
        </w:rPr>
        <w:t>SPIS TREŚCI</w:t>
      </w:r>
      <w:r w:rsidR="004E6F5D" w:rsidRPr="00E45DA3">
        <w:rPr>
          <w:b/>
          <w:sz w:val="22"/>
          <w:szCs w:val="22"/>
        </w:rPr>
        <w:t>:</w:t>
      </w:r>
    </w:p>
    <w:p w14:paraId="6D5FADA1" w14:textId="77777777" w:rsidR="00F42C09" w:rsidRPr="00E45DA3" w:rsidRDefault="00F42C09" w:rsidP="00C030D3">
      <w:pPr>
        <w:spacing w:line="276" w:lineRule="auto"/>
        <w:jc w:val="both"/>
        <w:rPr>
          <w:b/>
          <w:sz w:val="22"/>
          <w:szCs w:val="22"/>
          <w:u w:val="single"/>
        </w:rPr>
      </w:pPr>
    </w:p>
    <w:p w14:paraId="0A94E683" w14:textId="77777777" w:rsidR="00F42C09" w:rsidRPr="00E45DA3" w:rsidRDefault="00F42C09" w:rsidP="00C030D3">
      <w:pPr>
        <w:spacing w:line="276" w:lineRule="auto"/>
        <w:jc w:val="both"/>
        <w:rPr>
          <w:sz w:val="22"/>
          <w:szCs w:val="22"/>
        </w:rPr>
      </w:pPr>
      <w:r w:rsidRPr="00E45DA3">
        <w:rPr>
          <w:b/>
          <w:sz w:val="22"/>
          <w:szCs w:val="22"/>
        </w:rPr>
        <w:t>Rozdział I</w:t>
      </w:r>
      <w:r w:rsidRPr="00E45DA3">
        <w:rPr>
          <w:b/>
          <w:sz w:val="22"/>
          <w:szCs w:val="22"/>
        </w:rPr>
        <w:tab/>
      </w:r>
      <w:r w:rsidR="00D12140" w:rsidRPr="00E45DA3">
        <w:rPr>
          <w:b/>
          <w:sz w:val="22"/>
          <w:szCs w:val="22"/>
        </w:rPr>
        <w:tab/>
      </w:r>
      <w:r w:rsidRPr="00E45DA3">
        <w:rPr>
          <w:sz w:val="22"/>
          <w:szCs w:val="22"/>
        </w:rPr>
        <w:t>Forma oferty;</w:t>
      </w:r>
    </w:p>
    <w:p w14:paraId="0D5BEE29" w14:textId="77777777" w:rsidR="00F42C09" w:rsidRPr="00E45DA3" w:rsidRDefault="00F42C09" w:rsidP="00C030D3">
      <w:pPr>
        <w:pStyle w:val="Nagwek1"/>
        <w:spacing w:line="276" w:lineRule="auto"/>
        <w:rPr>
          <w:b w:val="0"/>
          <w:color w:val="auto"/>
          <w:sz w:val="22"/>
          <w:szCs w:val="22"/>
        </w:rPr>
      </w:pPr>
      <w:r w:rsidRPr="00E45DA3">
        <w:rPr>
          <w:color w:val="auto"/>
          <w:sz w:val="22"/>
          <w:szCs w:val="22"/>
        </w:rPr>
        <w:t>Rozdział II</w:t>
      </w:r>
      <w:r w:rsidRPr="00E45DA3">
        <w:rPr>
          <w:color w:val="auto"/>
          <w:sz w:val="22"/>
          <w:szCs w:val="22"/>
        </w:rPr>
        <w:tab/>
      </w:r>
      <w:r w:rsidR="00D12140" w:rsidRPr="00E45DA3">
        <w:rPr>
          <w:color w:val="auto"/>
          <w:sz w:val="22"/>
          <w:szCs w:val="22"/>
        </w:rPr>
        <w:tab/>
      </w:r>
      <w:r w:rsidRPr="00E45DA3">
        <w:rPr>
          <w:b w:val="0"/>
          <w:color w:val="auto"/>
          <w:sz w:val="22"/>
          <w:szCs w:val="22"/>
        </w:rPr>
        <w:t>Zmiana, wycofanie i zwrot oferty;</w:t>
      </w:r>
    </w:p>
    <w:p w14:paraId="1ACC41B6" w14:textId="77777777" w:rsidR="00F42C09" w:rsidRPr="00E45DA3" w:rsidRDefault="00F42C09" w:rsidP="00C030D3">
      <w:pPr>
        <w:pStyle w:val="Nagwek8"/>
        <w:spacing w:line="276" w:lineRule="auto"/>
        <w:jc w:val="both"/>
        <w:rPr>
          <w:b w:val="0"/>
          <w:sz w:val="22"/>
          <w:szCs w:val="22"/>
        </w:rPr>
      </w:pPr>
      <w:r w:rsidRPr="00E45DA3">
        <w:rPr>
          <w:sz w:val="22"/>
          <w:szCs w:val="22"/>
        </w:rPr>
        <w:t>Rozdział III</w:t>
      </w:r>
      <w:r w:rsidRPr="00E45DA3">
        <w:rPr>
          <w:sz w:val="22"/>
          <w:szCs w:val="22"/>
        </w:rPr>
        <w:tab/>
      </w:r>
      <w:r w:rsidR="00D12140" w:rsidRPr="00E45DA3">
        <w:rPr>
          <w:sz w:val="22"/>
          <w:szCs w:val="22"/>
        </w:rPr>
        <w:tab/>
      </w:r>
      <w:r w:rsidRPr="00E45DA3">
        <w:rPr>
          <w:b w:val="0"/>
          <w:sz w:val="22"/>
          <w:szCs w:val="22"/>
        </w:rPr>
        <w:t>Wspólne ubieganie się o udzielenie zamówienia;</w:t>
      </w:r>
    </w:p>
    <w:p w14:paraId="29019A0B" w14:textId="77777777" w:rsidR="00F42C09" w:rsidRPr="00E45DA3" w:rsidRDefault="00F42C09" w:rsidP="00C030D3">
      <w:pPr>
        <w:spacing w:line="276" w:lineRule="auto"/>
        <w:ind w:left="1410" w:hanging="1410"/>
        <w:jc w:val="both"/>
        <w:rPr>
          <w:sz w:val="22"/>
          <w:szCs w:val="22"/>
        </w:rPr>
      </w:pPr>
      <w:r w:rsidRPr="00E45DA3">
        <w:rPr>
          <w:b/>
          <w:sz w:val="22"/>
          <w:szCs w:val="22"/>
        </w:rPr>
        <w:t>Rozdział IV</w:t>
      </w:r>
      <w:r w:rsidRPr="00E45DA3">
        <w:rPr>
          <w:b/>
          <w:sz w:val="22"/>
          <w:szCs w:val="22"/>
        </w:rPr>
        <w:tab/>
      </w:r>
      <w:r w:rsidR="00D12140" w:rsidRPr="00E45DA3">
        <w:rPr>
          <w:b/>
          <w:sz w:val="22"/>
          <w:szCs w:val="22"/>
        </w:rPr>
        <w:tab/>
      </w:r>
      <w:r w:rsidR="00D12140" w:rsidRPr="00E45DA3">
        <w:rPr>
          <w:b/>
          <w:sz w:val="22"/>
          <w:szCs w:val="22"/>
        </w:rPr>
        <w:tab/>
      </w:r>
      <w:r w:rsidRPr="00E45DA3">
        <w:rPr>
          <w:sz w:val="22"/>
          <w:szCs w:val="22"/>
        </w:rPr>
        <w:t>Jawność postępowania;</w:t>
      </w:r>
    </w:p>
    <w:p w14:paraId="3D7F50F1" w14:textId="77777777" w:rsidR="00F42C09" w:rsidRPr="00E45DA3" w:rsidRDefault="00F42C09" w:rsidP="00C030D3">
      <w:pPr>
        <w:spacing w:line="276" w:lineRule="auto"/>
        <w:ind w:left="1410" w:hanging="1410"/>
        <w:jc w:val="both"/>
        <w:rPr>
          <w:sz w:val="22"/>
          <w:szCs w:val="22"/>
        </w:rPr>
      </w:pPr>
      <w:r w:rsidRPr="00E45DA3">
        <w:rPr>
          <w:b/>
          <w:sz w:val="22"/>
          <w:szCs w:val="22"/>
        </w:rPr>
        <w:t>Rozdział V</w:t>
      </w:r>
      <w:r w:rsidRPr="00E45DA3">
        <w:rPr>
          <w:b/>
          <w:sz w:val="22"/>
          <w:szCs w:val="22"/>
        </w:rPr>
        <w:tab/>
      </w:r>
      <w:r w:rsidR="00D12140" w:rsidRPr="00E45DA3">
        <w:rPr>
          <w:b/>
          <w:sz w:val="22"/>
          <w:szCs w:val="22"/>
        </w:rPr>
        <w:tab/>
      </w:r>
      <w:r w:rsidR="00D12140" w:rsidRPr="00E45DA3">
        <w:rPr>
          <w:b/>
          <w:sz w:val="22"/>
          <w:szCs w:val="22"/>
        </w:rPr>
        <w:tab/>
      </w:r>
      <w:r w:rsidRPr="00E45DA3">
        <w:rPr>
          <w:sz w:val="22"/>
          <w:szCs w:val="22"/>
        </w:rPr>
        <w:t>Podstawy wykluczenia. Warunki udziału w postępowaniu. Dokumenty;</w:t>
      </w:r>
    </w:p>
    <w:p w14:paraId="58510930" w14:textId="77777777" w:rsidR="00F42C09" w:rsidRPr="00E45DA3" w:rsidRDefault="00F42C09" w:rsidP="00C030D3">
      <w:pPr>
        <w:spacing w:line="276" w:lineRule="auto"/>
        <w:ind w:left="1418" w:hanging="1418"/>
        <w:jc w:val="both"/>
        <w:rPr>
          <w:sz w:val="22"/>
          <w:szCs w:val="22"/>
        </w:rPr>
      </w:pPr>
      <w:r w:rsidRPr="00E45DA3">
        <w:rPr>
          <w:b/>
          <w:sz w:val="22"/>
          <w:szCs w:val="22"/>
        </w:rPr>
        <w:t>Rozdział VI</w:t>
      </w:r>
      <w:r w:rsidRPr="00E45DA3">
        <w:rPr>
          <w:b/>
          <w:sz w:val="22"/>
          <w:szCs w:val="22"/>
        </w:rPr>
        <w:tab/>
      </w:r>
      <w:r w:rsidR="00D12140" w:rsidRPr="00E45DA3">
        <w:rPr>
          <w:b/>
          <w:sz w:val="22"/>
          <w:szCs w:val="22"/>
        </w:rPr>
        <w:tab/>
      </w:r>
      <w:r w:rsidR="00E52D3A" w:rsidRPr="00E45DA3">
        <w:rPr>
          <w:sz w:val="22"/>
          <w:szCs w:val="22"/>
        </w:rPr>
        <w:t>Termin wykonania zamówienia</w:t>
      </w:r>
      <w:r w:rsidR="005573B1" w:rsidRPr="00E45DA3">
        <w:rPr>
          <w:sz w:val="22"/>
          <w:szCs w:val="22"/>
        </w:rPr>
        <w:t xml:space="preserve"> </w:t>
      </w:r>
      <w:r w:rsidR="009F21DA" w:rsidRPr="00E45DA3">
        <w:rPr>
          <w:sz w:val="22"/>
          <w:szCs w:val="22"/>
        </w:rPr>
        <w:t>i okres gwarancji i rękojmi;</w:t>
      </w:r>
    </w:p>
    <w:p w14:paraId="37DA55E6" w14:textId="77777777" w:rsidR="00F42C09" w:rsidRPr="00E45DA3" w:rsidRDefault="00F42C09" w:rsidP="00C030D3">
      <w:pPr>
        <w:spacing w:line="276" w:lineRule="auto"/>
        <w:ind w:left="1418" w:hanging="1418"/>
        <w:jc w:val="both"/>
        <w:rPr>
          <w:i/>
          <w:sz w:val="22"/>
          <w:szCs w:val="22"/>
        </w:rPr>
      </w:pPr>
      <w:r w:rsidRPr="00E45DA3">
        <w:rPr>
          <w:b/>
          <w:sz w:val="22"/>
          <w:szCs w:val="22"/>
        </w:rPr>
        <w:t>Rozdział VII</w:t>
      </w:r>
      <w:r w:rsidRPr="00E45DA3">
        <w:rPr>
          <w:b/>
          <w:sz w:val="22"/>
          <w:szCs w:val="22"/>
        </w:rPr>
        <w:tab/>
      </w:r>
      <w:r w:rsidR="00D12140" w:rsidRPr="00E45DA3">
        <w:rPr>
          <w:b/>
          <w:sz w:val="22"/>
          <w:szCs w:val="22"/>
        </w:rPr>
        <w:tab/>
      </w:r>
      <w:r w:rsidRPr="00E45DA3">
        <w:rPr>
          <w:sz w:val="22"/>
          <w:szCs w:val="22"/>
        </w:rPr>
        <w:t>Wadium</w:t>
      </w:r>
      <w:r w:rsidR="002515A8" w:rsidRPr="00E45DA3">
        <w:rPr>
          <w:sz w:val="22"/>
          <w:szCs w:val="22"/>
        </w:rPr>
        <w:t>;</w:t>
      </w:r>
    </w:p>
    <w:p w14:paraId="4E1E1BC4" w14:textId="77777777" w:rsidR="00F42C09" w:rsidRPr="00E45DA3" w:rsidRDefault="00F42C09" w:rsidP="00C030D3">
      <w:pPr>
        <w:spacing w:line="276" w:lineRule="auto"/>
        <w:ind w:left="2124" w:hanging="2124"/>
        <w:jc w:val="both"/>
        <w:rPr>
          <w:sz w:val="22"/>
          <w:szCs w:val="22"/>
        </w:rPr>
      </w:pPr>
      <w:r w:rsidRPr="00E45DA3">
        <w:rPr>
          <w:b/>
          <w:sz w:val="22"/>
          <w:szCs w:val="22"/>
        </w:rPr>
        <w:t>Rozdział VIII</w:t>
      </w:r>
      <w:r w:rsidRPr="00E45DA3">
        <w:rPr>
          <w:b/>
          <w:sz w:val="22"/>
          <w:szCs w:val="22"/>
        </w:rPr>
        <w:tab/>
      </w:r>
      <w:r w:rsidRPr="00E45DA3">
        <w:rPr>
          <w:sz w:val="22"/>
          <w:szCs w:val="22"/>
        </w:rPr>
        <w:t>Wyjaśnienia treści SIWZ i jej zmiana or</w:t>
      </w:r>
      <w:r w:rsidR="00C030D3" w:rsidRPr="00E45DA3">
        <w:rPr>
          <w:sz w:val="22"/>
          <w:szCs w:val="22"/>
        </w:rPr>
        <w:t>az sposób porozumiewania się wykonawców z zamawiającym;</w:t>
      </w:r>
    </w:p>
    <w:p w14:paraId="741C056B" w14:textId="77777777" w:rsidR="00F42C09" w:rsidRPr="00E45DA3" w:rsidRDefault="00F42C09" w:rsidP="00C030D3">
      <w:pPr>
        <w:spacing w:line="276" w:lineRule="auto"/>
        <w:jc w:val="both"/>
        <w:rPr>
          <w:sz w:val="22"/>
          <w:szCs w:val="22"/>
        </w:rPr>
      </w:pPr>
      <w:r w:rsidRPr="00E45DA3">
        <w:rPr>
          <w:b/>
          <w:sz w:val="22"/>
          <w:szCs w:val="22"/>
        </w:rPr>
        <w:t>Rozdział IX</w:t>
      </w:r>
      <w:r w:rsidRPr="00E45DA3">
        <w:rPr>
          <w:b/>
          <w:sz w:val="22"/>
          <w:szCs w:val="22"/>
        </w:rPr>
        <w:tab/>
      </w:r>
      <w:r w:rsidR="00D12140" w:rsidRPr="00E45DA3">
        <w:rPr>
          <w:b/>
          <w:sz w:val="22"/>
          <w:szCs w:val="22"/>
        </w:rPr>
        <w:tab/>
      </w:r>
      <w:r w:rsidR="00780798" w:rsidRPr="00E45DA3">
        <w:rPr>
          <w:sz w:val="22"/>
          <w:szCs w:val="22"/>
        </w:rPr>
        <w:t xml:space="preserve">Sposób obliczenia </w:t>
      </w:r>
      <w:r w:rsidRPr="00E45DA3">
        <w:rPr>
          <w:sz w:val="22"/>
          <w:szCs w:val="22"/>
        </w:rPr>
        <w:t xml:space="preserve">ceny oferty; </w:t>
      </w:r>
    </w:p>
    <w:p w14:paraId="7208C431" w14:textId="77777777" w:rsidR="00F42C09" w:rsidRPr="00E45DA3" w:rsidRDefault="00F42C09" w:rsidP="00C030D3">
      <w:pPr>
        <w:spacing w:line="276" w:lineRule="auto"/>
        <w:jc w:val="both"/>
        <w:rPr>
          <w:sz w:val="22"/>
          <w:szCs w:val="22"/>
        </w:rPr>
      </w:pPr>
      <w:r w:rsidRPr="00E45DA3">
        <w:rPr>
          <w:b/>
          <w:sz w:val="22"/>
          <w:szCs w:val="22"/>
        </w:rPr>
        <w:t>Rozdział X</w:t>
      </w:r>
      <w:r w:rsidRPr="00E45DA3">
        <w:rPr>
          <w:b/>
          <w:sz w:val="22"/>
          <w:szCs w:val="22"/>
        </w:rPr>
        <w:tab/>
      </w:r>
      <w:r w:rsidR="00D12140" w:rsidRPr="00E45DA3">
        <w:rPr>
          <w:b/>
          <w:sz w:val="22"/>
          <w:szCs w:val="22"/>
        </w:rPr>
        <w:tab/>
      </w:r>
      <w:r w:rsidRPr="00E45DA3">
        <w:rPr>
          <w:sz w:val="22"/>
          <w:szCs w:val="22"/>
        </w:rPr>
        <w:t>Składanie i otwarcie ofert;</w:t>
      </w:r>
    </w:p>
    <w:p w14:paraId="555B8269" w14:textId="77777777" w:rsidR="00F42C09" w:rsidRPr="00E45DA3" w:rsidRDefault="00F42C09" w:rsidP="00C030D3">
      <w:pPr>
        <w:spacing w:line="276" w:lineRule="auto"/>
        <w:jc w:val="both"/>
        <w:rPr>
          <w:sz w:val="22"/>
          <w:szCs w:val="22"/>
        </w:rPr>
      </w:pPr>
      <w:r w:rsidRPr="00E45DA3">
        <w:rPr>
          <w:b/>
          <w:sz w:val="22"/>
          <w:szCs w:val="22"/>
        </w:rPr>
        <w:t>Rozdział XI</w:t>
      </w:r>
      <w:r w:rsidRPr="00E45DA3">
        <w:rPr>
          <w:b/>
          <w:sz w:val="22"/>
          <w:szCs w:val="22"/>
        </w:rPr>
        <w:tab/>
      </w:r>
      <w:r w:rsidR="00D12140" w:rsidRPr="00E45DA3">
        <w:rPr>
          <w:b/>
          <w:sz w:val="22"/>
          <w:szCs w:val="22"/>
        </w:rPr>
        <w:tab/>
      </w:r>
      <w:r w:rsidRPr="00E45DA3">
        <w:rPr>
          <w:sz w:val="22"/>
          <w:szCs w:val="22"/>
        </w:rPr>
        <w:t xml:space="preserve">Wybór oferty najkorzystniejszej; </w:t>
      </w:r>
    </w:p>
    <w:p w14:paraId="32A6E4AA" w14:textId="77777777" w:rsidR="00F42C09" w:rsidRPr="00E45DA3" w:rsidRDefault="00F42C09" w:rsidP="00C030D3">
      <w:pPr>
        <w:spacing w:line="276" w:lineRule="auto"/>
        <w:jc w:val="both"/>
        <w:rPr>
          <w:strike/>
          <w:sz w:val="22"/>
          <w:szCs w:val="22"/>
        </w:rPr>
      </w:pPr>
      <w:r w:rsidRPr="00E45DA3">
        <w:rPr>
          <w:b/>
          <w:sz w:val="22"/>
          <w:szCs w:val="22"/>
        </w:rPr>
        <w:t>Rozdział XII</w:t>
      </w:r>
      <w:r w:rsidRPr="00E45DA3">
        <w:rPr>
          <w:b/>
          <w:sz w:val="22"/>
          <w:szCs w:val="22"/>
        </w:rPr>
        <w:tab/>
      </w:r>
      <w:r w:rsidR="00D12140" w:rsidRPr="00E45DA3">
        <w:rPr>
          <w:b/>
          <w:sz w:val="22"/>
          <w:szCs w:val="22"/>
        </w:rPr>
        <w:tab/>
      </w:r>
      <w:r w:rsidRPr="00E45DA3">
        <w:rPr>
          <w:sz w:val="22"/>
          <w:szCs w:val="22"/>
        </w:rPr>
        <w:t>Zawarcie umowy;</w:t>
      </w:r>
    </w:p>
    <w:p w14:paraId="479F2486" w14:textId="77777777" w:rsidR="00F42C09" w:rsidRPr="00E45DA3" w:rsidRDefault="00F42C09" w:rsidP="00C030D3">
      <w:pPr>
        <w:spacing w:line="276" w:lineRule="auto"/>
        <w:jc w:val="both"/>
        <w:rPr>
          <w:sz w:val="22"/>
          <w:szCs w:val="22"/>
        </w:rPr>
      </w:pPr>
      <w:r w:rsidRPr="00E45DA3">
        <w:rPr>
          <w:b/>
          <w:sz w:val="22"/>
          <w:szCs w:val="22"/>
        </w:rPr>
        <w:t>Rozdział XIII</w:t>
      </w:r>
      <w:r w:rsidRPr="00E45DA3">
        <w:rPr>
          <w:b/>
          <w:sz w:val="22"/>
          <w:szCs w:val="22"/>
        </w:rPr>
        <w:tab/>
      </w:r>
      <w:r w:rsidR="00D12140" w:rsidRPr="00E45DA3">
        <w:rPr>
          <w:b/>
          <w:sz w:val="22"/>
          <w:szCs w:val="22"/>
        </w:rPr>
        <w:tab/>
      </w:r>
      <w:r w:rsidRPr="00E45DA3">
        <w:rPr>
          <w:sz w:val="22"/>
          <w:szCs w:val="22"/>
        </w:rPr>
        <w:t>Pouczenie o środkach ochrony prawnej;</w:t>
      </w:r>
    </w:p>
    <w:p w14:paraId="3F490F8E" w14:textId="77777777" w:rsidR="00CC5CBB" w:rsidRPr="00CC5CBB" w:rsidRDefault="00F42C09" w:rsidP="00C030D3">
      <w:pPr>
        <w:spacing w:line="276" w:lineRule="auto"/>
        <w:jc w:val="both"/>
        <w:rPr>
          <w:sz w:val="22"/>
          <w:szCs w:val="22"/>
        </w:rPr>
      </w:pPr>
      <w:r w:rsidRPr="00E45DA3">
        <w:rPr>
          <w:b/>
          <w:sz w:val="22"/>
          <w:szCs w:val="22"/>
        </w:rPr>
        <w:t>Rozdział XIV</w:t>
      </w:r>
      <w:r w:rsidRPr="00E45DA3">
        <w:rPr>
          <w:b/>
          <w:sz w:val="22"/>
          <w:szCs w:val="22"/>
        </w:rPr>
        <w:tab/>
      </w:r>
      <w:r w:rsidR="00D12140" w:rsidRPr="00E45DA3">
        <w:rPr>
          <w:b/>
          <w:sz w:val="22"/>
          <w:szCs w:val="22"/>
        </w:rPr>
        <w:tab/>
      </w:r>
      <w:r w:rsidR="00CC5CBB" w:rsidRPr="00CC5CBB">
        <w:rPr>
          <w:sz w:val="22"/>
          <w:szCs w:val="22"/>
        </w:rPr>
        <w:t>RODO</w:t>
      </w:r>
    </w:p>
    <w:p w14:paraId="70E6A37C" w14:textId="77777777" w:rsidR="00F42C09" w:rsidRPr="00E45DA3" w:rsidRDefault="00CC5CBB" w:rsidP="00C030D3">
      <w:pPr>
        <w:spacing w:line="276" w:lineRule="auto"/>
        <w:jc w:val="both"/>
        <w:rPr>
          <w:sz w:val="22"/>
          <w:szCs w:val="22"/>
        </w:rPr>
      </w:pPr>
      <w:r>
        <w:rPr>
          <w:b/>
          <w:sz w:val="22"/>
          <w:szCs w:val="22"/>
        </w:rPr>
        <w:t>Rozdział X</w:t>
      </w:r>
      <w:r w:rsidRPr="00E45DA3">
        <w:rPr>
          <w:b/>
          <w:sz w:val="22"/>
          <w:szCs w:val="22"/>
        </w:rPr>
        <w:t>V</w:t>
      </w:r>
      <w:r w:rsidRPr="00E45DA3">
        <w:rPr>
          <w:sz w:val="22"/>
          <w:szCs w:val="22"/>
        </w:rPr>
        <w:t xml:space="preserve"> </w:t>
      </w:r>
      <w:r>
        <w:rPr>
          <w:sz w:val="22"/>
          <w:szCs w:val="22"/>
        </w:rPr>
        <w:tab/>
      </w:r>
      <w:r>
        <w:rPr>
          <w:sz w:val="22"/>
          <w:szCs w:val="22"/>
        </w:rPr>
        <w:tab/>
      </w:r>
      <w:r w:rsidR="00F42C09" w:rsidRPr="00E45DA3">
        <w:rPr>
          <w:sz w:val="22"/>
          <w:szCs w:val="22"/>
        </w:rPr>
        <w:t>Opis przedmiotu zamówienia.</w:t>
      </w:r>
    </w:p>
    <w:p w14:paraId="5B1AB146" w14:textId="77777777" w:rsidR="00F42C09" w:rsidRPr="00E45DA3" w:rsidRDefault="00F42C09" w:rsidP="00C030D3">
      <w:pPr>
        <w:spacing w:line="276" w:lineRule="auto"/>
        <w:jc w:val="both"/>
        <w:rPr>
          <w:sz w:val="22"/>
          <w:szCs w:val="22"/>
        </w:rPr>
      </w:pPr>
    </w:p>
    <w:p w14:paraId="2A0FB38E" w14:textId="77777777" w:rsidR="00F42C09" w:rsidRPr="00E45DA3" w:rsidRDefault="00F42C09" w:rsidP="00C030D3">
      <w:pPr>
        <w:spacing w:line="276" w:lineRule="auto"/>
        <w:jc w:val="both"/>
        <w:rPr>
          <w:b/>
          <w:sz w:val="22"/>
          <w:szCs w:val="22"/>
        </w:rPr>
      </w:pPr>
      <w:r w:rsidRPr="00E45DA3">
        <w:rPr>
          <w:b/>
          <w:sz w:val="22"/>
          <w:szCs w:val="22"/>
        </w:rPr>
        <w:t>Załączniki:</w:t>
      </w:r>
    </w:p>
    <w:p w14:paraId="3768225B" w14:textId="77777777" w:rsidR="00F42C09" w:rsidRPr="00E45DA3" w:rsidRDefault="00C030D3" w:rsidP="00C030D3">
      <w:pPr>
        <w:tabs>
          <w:tab w:val="left" w:pos="1134"/>
        </w:tabs>
        <w:spacing w:line="276" w:lineRule="auto"/>
        <w:rPr>
          <w:sz w:val="22"/>
          <w:szCs w:val="22"/>
        </w:rPr>
      </w:pPr>
      <w:r w:rsidRPr="00E45DA3">
        <w:rPr>
          <w:b/>
          <w:sz w:val="22"/>
          <w:szCs w:val="22"/>
        </w:rPr>
        <w:t>Załącznik nr 1</w:t>
      </w:r>
      <w:r w:rsidR="00D12140" w:rsidRPr="00E45DA3">
        <w:rPr>
          <w:b/>
          <w:sz w:val="22"/>
          <w:szCs w:val="22"/>
        </w:rPr>
        <w:tab/>
      </w:r>
      <w:r w:rsidR="00E45DA3">
        <w:rPr>
          <w:b/>
          <w:sz w:val="22"/>
          <w:szCs w:val="22"/>
        </w:rPr>
        <w:tab/>
      </w:r>
      <w:r w:rsidR="00B836CD" w:rsidRPr="00E45DA3">
        <w:rPr>
          <w:sz w:val="22"/>
          <w:szCs w:val="22"/>
        </w:rPr>
        <w:t>Formularz oferty;</w:t>
      </w:r>
    </w:p>
    <w:p w14:paraId="30FAD9BF" w14:textId="77777777" w:rsidR="00F42C09" w:rsidRPr="00E45DA3" w:rsidRDefault="00F42C09" w:rsidP="00C030D3">
      <w:pPr>
        <w:tabs>
          <w:tab w:val="left" w:pos="1134"/>
        </w:tabs>
        <w:spacing w:line="276" w:lineRule="auto"/>
        <w:rPr>
          <w:sz w:val="22"/>
          <w:szCs w:val="22"/>
        </w:rPr>
      </w:pPr>
      <w:r w:rsidRPr="00E45DA3">
        <w:rPr>
          <w:b/>
          <w:sz w:val="22"/>
          <w:szCs w:val="22"/>
        </w:rPr>
        <w:t>Załącznik nr 2</w:t>
      </w:r>
      <w:r w:rsidR="00D12140" w:rsidRPr="00E45DA3">
        <w:rPr>
          <w:sz w:val="22"/>
          <w:szCs w:val="22"/>
        </w:rPr>
        <w:tab/>
      </w:r>
      <w:r w:rsidR="00E45DA3">
        <w:rPr>
          <w:sz w:val="22"/>
          <w:szCs w:val="22"/>
        </w:rPr>
        <w:tab/>
      </w:r>
      <w:r w:rsidR="009700FC" w:rsidRPr="00E45DA3">
        <w:rPr>
          <w:sz w:val="22"/>
          <w:szCs w:val="22"/>
        </w:rPr>
        <w:t xml:space="preserve">Oświadczenie o braku podstaw </w:t>
      </w:r>
      <w:r w:rsidRPr="00E45DA3">
        <w:rPr>
          <w:sz w:val="22"/>
          <w:szCs w:val="22"/>
        </w:rPr>
        <w:t>wykluczenia wykonawcy</w:t>
      </w:r>
      <w:r w:rsidR="00B836CD" w:rsidRPr="00E45DA3">
        <w:rPr>
          <w:sz w:val="22"/>
          <w:szCs w:val="22"/>
        </w:rPr>
        <w:t>;</w:t>
      </w:r>
    </w:p>
    <w:p w14:paraId="22804250" w14:textId="77777777" w:rsidR="00F42C09" w:rsidRPr="00E45DA3" w:rsidRDefault="00F42C09" w:rsidP="00C030D3">
      <w:pPr>
        <w:tabs>
          <w:tab w:val="left" w:pos="1134"/>
        </w:tabs>
        <w:spacing w:line="276" w:lineRule="auto"/>
        <w:ind w:left="2127" w:hanging="2127"/>
        <w:rPr>
          <w:sz w:val="22"/>
          <w:szCs w:val="22"/>
        </w:rPr>
      </w:pPr>
      <w:r w:rsidRPr="00E45DA3">
        <w:rPr>
          <w:b/>
          <w:sz w:val="22"/>
          <w:szCs w:val="22"/>
        </w:rPr>
        <w:t>Załącznik nr 3</w:t>
      </w:r>
      <w:r w:rsidR="00D12140" w:rsidRPr="00E45DA3">
        <w:rPr>
          <w:sz w:val="22"/>
          <w:szCs w:val="22"/>
        </w:rPr>
        <w:tab/>
      </w:r>
      <w:r w:rsidRPr="00E45DA3">
        <w:rPr>
          <w:sz w:val="22"/>
          <w:szCs w:val="22"/>
        </w:rPr>
        <w:t>Oświadczenie o spełnianiu warunków udziału</w:t>
      </w:r>
      <w:r w:rsidR="009761B7" w:rsidRPr="00E45DA3">
        <w:rPr>
          <w:sz w:val="22"/>
          <w:szCs w:val="22"/>
        </w:rPr>
        <w:t xml:space="preserve"> w postępowaniu</w:t>
      </w:r>
      <w:r w:rsidR="00C030D3" w:rsidRPr="00E45DA3">
        <w:rPr>
          <w:sz w:val="22"/>
          <w:szCs w:val="22"/>
        </w:rPr>
        <w:t xml:space="preserve"> </w:t>
      </w:r>
      <w:r w:rsidRPr="00E45DA3">
        <w:rPr>
          <w:sz w:val="22"/>
          <w:szCs w:val="22"/>
        </w:rPr>
        <w:t xml:space="preserve">i </w:t>
      </w:r>
      <w:r w:rsidR="00790DB4" w:rsidRPr="00E45DA3">
        <w:rPr>
          <w:sz w:val="22"/>
          <w:szCs w:val="22"/>
        </w:rPr>
        <w:t xml:space="preserve">o </w:t>
      </w:r>
      <w:r w:rsidR="009761B7" w:rsidRPr="00E45DA3">
        <w:rPr>
          <w:sz w:val="22"/>
          <w:szCs w:val="22"/>
        </w:rPr>
        <w:t xml:space="preserve">innych podmiotach, na </w:t>
      </w:r>
      <w:r w:rsidR="00C70078" w:rsidRPr="00E45DA3">
        <w:rPr>
          <w:sz w:val="22"/>
          <w:szCs w:val="22"/>
        </w:rPr>
        <w:t>zasobach których</w:t>
      </w:r>
      <w:r w:rsidR="009761B7" w:rsidRPr="00E45DA3">
        <w:rPr>
          <w:sz w:val="22"/>
          <w:szCs w:val="22"/>
        </w:rPr>
        <w:t xml:space="preserve"> wykonawca polega</w:t>
      </w:r>
      <w:r w:rsidR="00B836CD" w:rsidRPr="00E45DA3">
        <w:rPr>
          <w:sz w:val="22"/>
          <w:szCs w:val="22"/>
        </w:rPr>
        <w:t>;</w:t>
      </w:r>
    </w:p>
    <w:p w14:paraId="2D7CCD4E" w14:textId="77777777" w:rsidR="00BF3A4C" w:rsidRPr="00E45DA3" w:rsidRDefault="00BF3A4C" w:rsidP="00C030D3">
      <w:pPr>
        <w:tabs>
          <w:tab w:val="left" w:pos="1134"/>
        </w:tabs>
        <w:spacing w:line="276" w:lineRule="auto"/>
        <w:rPr>
          <w:sz w:val="22"/>
          <w:szCs w:val="22"/>
        </w:rPr>
      </w:pPr>
      <w:r w:rsidRPr="00E45DA3">
        <w:rPr>
          <w:b/>
          <w:sz w:val="22"/>
          <w:szCs w:val="22"/>
        </w:rPr>
        <w:t>Załącznik nr 4</w:t>
      </w:r>
      <w:r w:rsidRPr="00E45DA3">
        <w:rPr>
          <w:sz w:val="22"/>
          <w:szCs w:val="22"/>
        </w:rPr>
        <w:tab/>
      </w:r>
      <w:r w:rsidR="00E45DA3">
        <w:rPr>
          <w:sz w:val="22"/>
          <w:szCs w:val="22"/>
        </w:rPr>
        <w:tab/>
      </w:r>
      <w:r w:rsidR="00FD122B" w:rsidRPr="00E45DA3">
        <w:rPr>
          <w:sz w:val="22"/>
          <w:szCs w:val="22"/>
        </w:rPr>
        <w:t>Wzór umowy</w:t>
      </w:r>
      <w:r w:rsidRPr="00E45DA3">
        <w:rPr>
          <w:sz w:val="22"/>
          <w:szCs w:val="22"/>
        </w:rPr>
        <w:t>;</w:t>
      </w:r>
    </w:p>
    <w:p w14:paraId="27DD05CD" w14:textId="77777777" w:rsidR="00BF3A4C" w:rsidRPr="000809E6" w:rsidRDefault="00BF3A4C" w:rsidP="00C030D3">
      <w:pPr>
        <w:tabs>
          <w:tab w:val="left" w:pos="1134"/>
        </w:tabs>
        <w:spacing w:line="276" w:lineRule="auto"/>
        <w:rPr>
          <w:sz w:val="22"/>
          <w:szCs w:val="22"/>
        </w:rPr>
      </w:pPr>
      <w:r w:rsidRPr="000809E6">
        <w:rPr>
          <w:b/>
          <w:sz w:val="22"/>
          <w:szCs w:val="22"/>
        </w:rPr>
        <w:t>Załącznik nr 5</w:t>
      </w:r>
      <w:r w:rsidR="00C030D3" w:rsidRPr="000809E6">
        <w:rPr>
          <w:sz w:val="22"/>
          <w:szCs w:val="22"/>
        </w:rPr>
        <w:tab/>
      </w:r>
      <w:r w:rsidR="00E45DA3" w:rsidRPr="000809E6">
        <w:rPr>
          <w:sz w:val="22"/>
          <w:szCs w:val="22"/>
        </w:rPr>
        <w:tab/>
      </w:r>
      <w:r w:rsidR="00760FE4" w:rsidRPr="000809E6">
        <w:rPr>
          <w:sz w:val="22"/>
          <w:szCs w:val="22"/>
        </w:rPr>
        <w:t>Dokumentacja projektowa</w:t>
      </w:r>
      <w:r w:rsidR="004C3895" w:rsidRPr="000809E6">
        <w:rPr>
          <w:sz w:val="22"/>
          <w:szCs w:val="22"/>
        </w:rPr>
        <w:t xml:space="preserve"> i pozostałe dokumenty</w:t>
      </w:r>
      <w:r w:rsidRPr="000809E6">
        <w:rPr>
          <w:sz w:val="22"/>
          <w:szCs w:val="22"/>
        </w:rPr>
        <w:t>;</w:t>
      </w:r>
    </w:p>
    <w:p w14:paraId="6534427E" w14:textId="77777777" w:rsidR="00BF3A4C" w:rsidRPr="003A60A2" w:rsidRDefault="00BF3A4C" w:rsidP="00C030D3">
      <w:pPr>
        <w:tabs>
          <w:tab w:val="left" w:pos="2160"/>
          <w:tab w:val="left" w:pos="2268"/>
        </w:tabs>
        <w:spacing w:line="276" w:lineRule="auto"/>
        <w:rPr>
          <w:b/>
          <w:sz w:val="22"/>
          <w:szCs w:val="22"/>
        </w:rPr>
      </w:pPr>
      <w:r w:rsidRPr="00E45DA3">
        <w:rPr>
          <w:b/>
          <w:sz w:val="22"/>
          <w:szCs w:val="22"/>
        </w:rPr>
        <w:t>Załącznik nr 6</w:t>
      </w:r>
      <w:r w:rsidR="00C030D3" w:rsidRPr="00E45DA3">
        <w:rPr>
          <w:sz w:val="22"/>
          <w:szCs w:val="22"/>
        </w:rPr>
        <w:tab/>
      </w:r>
      <w:r w:rsidR="00FD122B" w:rsidRPr="008F15F0">
        <w:rPr>
          <w:sz w:val="22"/>
          <w:szCs w:val="22"/>
        </w:rPr>
        <w:t>Specyfikacja techniczna wykonania i odbioru robót budowlanych</w:t>
      </w:r>
      <w:r w:rsidR="003A60A2">
        <w:rPr>
          <w:sz w:val="22"/>
          <w:szCs w:val="22"/>
        </w:rPr>
        <w:t>:</w:t>
      </w:r>
    </w:p>
    <w:p w14:paraId="20E7BE62" w14:textId="77777777" w:rsidR="00BF3A4C" w:rsidRPr="00E45DA3" w:rsidRDefault="00BF3A4C" w:rsidP="00C030D3">
      <w:pPr>
        <w:tabs>
          <w:tab w:val="left" w:pos="1134"/>
        </w:tabs>
        <w:spacing w:line="276" w:lineRule="auto"/>
        <w:jc w:val="both"/>
        <w:rPr>
          <w:sz w:val="22"/>
          <w:szCs w:val="22"/>
        </w:rPr>
      </w:pPr>
      <w:r w:rsidRPr="00E45DA3">
        <w:rPr>
          <w:b/>
          <w:sz w:val="22"/>
          <w:szCs w:val="22"/>
        </w:rPr>
        <w:t>Załącznik nr 7</w:t>
      </w:r>
      <w:r w:rsidR="00C030D3" w:rsidRPr="00E45DA3">
        <w:rPr>
          <w:sz w:val="22"/>
          <w:szCs w:val="22"/>
        </w:rPr>
        <w:tab/>
      </w:r>
      <w:r w:rsidR="00E45DA3">
        <w:rPr>
          <w:sz w:val="22"/>
          <w:szCs w:val="22"/>
        </w:rPr>
        <w:tab/>
      </w:r>
      <w:r w:rsidR="00BF3974" w:rsidRPr="00E45DA3">
        <w:rPr>
          <w:sz w:val="22"/>
          <w:szCs w:val="22"/>
        </w:rPr>
        <w:t>Przedmiar robót</w:t>
      </w:r>
      <w:r w:rsidRPr="00E45DA3">
        <w:rPr>
          <w:sz w:val="22"/>
          <w:szCs w:val="22"/>
        </w:rPr>
        <w:t>;</w:t>
      </w:r>
    </w:p>
    <w:p w14:paraId="757F6A93" w14:textId="77777777" w:rsidR="00BF3974" w:rsidRPr="00E45DA3" w:rsidRDefault="00BF3974" w:rsidP="00C030D3">
      <w:pPr>
        <w:tabs>
          <w:tab w:val="left" w:pos="1134"/>
        </w:tabs>
        <w:spacing w:line="276" w:lineRule="auto"/>
        <w:rPr>
          <w:sz w:val="22"/>
          <w:szCs w:val="22"/>
        </w:rPr>
      </w:pPr>
      <w:r w:rsidRPr="00E45DA3">
        <w:rPr>
          <w:b/>
          <w:sz w:val="22"/>
          <w:szCs w:val="22"/>
        </w:rPr>
        <w:t>Załącznik nr 8</w:t>
      </w:r>
      <w:r w:rsidR="00C030D3" w:rsidRPr="00E45DA3">
        <w:rPr>
          <w:sz w:val="22"/>
          <w:szCs w:val="22"/>
        </w:rPr>
        <w:tab/>
      </w:r>
      <w:r w:rsidR="00E45DA3">
        <w:rPr>
          <w:sz w:val="22"/>
          <w:szCs w:val="22"/>
        </w:rPr>
        <w:tab/>
      </w:r>
      <w:r w:rsidRPr="00E45DA3">
        <w:rPr>
          <w:sz w:val="22"/>
          <w:szCs w:val="22"/>
        </w:rPr>
        <w:t>Warunki gwarancji;</w:t>
      </w:r>
    </w:p>
    <w:p w14:paraId="3428735A" w14:textId="77777777" w:rsidR="00805952" w:rsidRPr="00E45DA3" w:rsidRDefault="00C030D3" w:rsidP="00C030D3">
      <w:pPr>
        <w:tabs>
          <w:tab w:val="left" w:pos="1134"/>
        </w:tabs>
        <w:spacing w:line="276" w:lineRule="auto"/>
        <w:rPr>
          <w:sz w:val="22"/>
          <w:szCs w:val="22"/>
        </w:rPr>
      </w:pPr>
      <w:r w:rsidRPr="00E45DA3">
        <w:rPr>
          <w:b/>
          <w:sz w:val="22"/>
          <w:szCs w:val="22"/>
        </w:rPr>
        <w:t>Załącznik nr 9</w:t>
      </w:r>
      <w:r w:rsidRPr="00E45DA3">
        <w:rPr>
          <w:b/>
          <w:sz w:val="22"/>
          <w:szCs w:val="22"/>
        </w:rPr>
        <w:tab/>
      </w:r>
      <w:r w:rsidR="00E45DA3">
        <w:rPr>
          <w:b/>
          <w:sz w:val="22"/>
          <w:szCs w:val="22"/>
        </w:rPr>
        <w:tab/>
      </w:r>
      <w:r w:rsidR="00805952" w:rsidRPr="00E45DA3">
        <w:rPr>
          <w:sz w:val="22"/>
          <w:szCs w:val="22"/>
        </w:rPr>
        <w:t>Przykładowy wzór</w:t>
      </w:r>
      <w:r w:rsidR="00BF3974" w:rsidRPr="00E45DA3">
        <w:rPr>
          <w:sz w:val="22"/>
          <w:szCs w:val="22"/>
        </w:rPr>
        <w:t xml:space="preserve"> zobowiązania innego przedmiotu;</w:t>
      </w:r>
    </w:p>
    <w:p w14:paraId="0EDE178B" w14:textId="77777777" w:rsidR="00BF3974" w:rsidRPr="00E45DA3" w:rsidRDefault="00C030D3" w:rsidP="00C030D3">
      <w:pPr>
        <w:tabs>
          <w:tab w:val="left" w:pos="1134"/>
        </w:tabs>
        <w:spacing w:line="276" w:lineRule="auto"/>
        <w:ind w:left="2127" w:hanging="2127"/>
        <w:rPr>
          <w:sz w:val="22"/>
          <w:szCs w:val="22"/>
        </w:rPr>
      </w:pPr>
      <w:r w:rsidRPr="00E45DA3">
        <w:rPr>
          <w:b/>
          <w:sz w:val="22"/>
          <w:szCs w:val="22"/>
        </w:rPr>
        <w:t>Załącznik nr 10</w:t>
      </w:r>
      <w:r w:rsidRPr="00E45DA3">
        <w:rPr>
          <w:b/>
          <w:sz w:val="22"/>
          <w:szCs w:val="22"/>
        </w:rPr>
        <w:tab/>
      </w:r>
      <w:r w:rsidR="00BF3974" w:rsidRPr="00E45DA3">
        <w:rPr>
          <w:sz w:val="22"/>
          <w:szCs w:val="22"/>
        </w:rPr>
        <w:t>Przykładowy wzór oświadczenia dot. przynależności do grupy</w:t>
      </w:r>
      <w:r w:rsidRPr="00E45DA3">
        <w:rPr>
          <w:sz w:val="22"/>
          <w:szCs w:val="22"/>
        </w:rPr>
        <w:t xml:space="preserve"> </w:t>
      </w:r>
      <w:r w:rsidR="00BF3974" w:rsidRPr="00E45DA3">
        <w:rPr>
          <w:sz w:val="22"/>
          <w:szCs w:val="22"/>
        </w:rPr>
        <w:t>kapitałowej.</w:t>
      </w:r>
    </w:p>
    <w:p w14:paraId="7939ECC9" w14:textId="77777777" w:rsidR="00AE3CC0" w:rsidRPr="00E45DA3" w:rsidRDefault="00AE3CC0" w:rsidP="00AE3CC0">
      <w:pPr>
        <w:tabs>
          <w:tab w:val="left" w:pos="1134"/>
        </w:tabs>
        <w:spacing w:line="276" w:lineRule="auto"/>
        <w:ind w:left="2127" w:hanging="2127"/>
        <w:rPr>
          <w:sz w:val="22"/>
          <w:szCs w:val="22"/>
        </w:rPr>
      </w:pPr>
      <w:r w:rsidRPr="00E45DA3">
        <w:rPr>
          <w:b/>
          <w:sz w:val="22"/>
          <w:szCs w:val="22"/>
        </w:rPr>
        <w:t>Załącznik nr 1</w:t>
      </w:r>
      <w:r>
        <w:rPr>
          <w:b/>
          <w:sz w:val="22"/>
          <w:szCs w:val="22"/>
        </w:rPr>
        <w:t>1</w:t>
      </w:r>
      <w:r w:rsidRPr="00E45DA3">
        <w:rPr>
          <w:b/>
          <w:sz w:val="22"/>
          <w:szCs w:val="22"/>
        </w:rPr>
        <w:tab/>
      </w:r>
      <w:r w:rsidRPr="00E45DA3">
        <w:rPr>
          <w:sz w:val="22"/>
          <w:szCs w:val="22"/>
        </w:rPr>
        <w:t xml:space="preserve">Przykładowy wzór </w:t>
      </w:r>
      <w:r>
        <w:rPr>
          <w:sz w:val="22"/>
          <w:szCs w:val="22"/>
        </w:rPr>
        <w:t>wykazu prac podobnych (złożyć na wezwanie)</w:t>
      </w:r>
      <w:r w:rsidRPr="00E45DA3">
        <w:rPr>
          <w:sz w:val="22"/>
          <w:szCs w:val="22"/>
        </w:rPr>
        <w:t>.</w:t>
      </w:r>
    </w:p>
    <w:p w14:paraId="3E3DCB30" w14:textId="77777777" w:rsidR="00AE3CC0" w:rsidRPr="00E45DA3" w:rsidRDefault="00AE3CC0" w:rsidP="00AE3CC0">
      <w:pPr>
        <w:tabs>
          <w:tab w:val="left" w:pos="1134"/>
        </w:tabs>
        <w:spacing w:line="276" w:lineRule="auto"/>
        <w:ind w:left="2127" w:hanging="2127"/>
        <w:rPr>
          <w:sz w:val="22"/>
          <w:szCs w:val="22"/>
        </w:rPr>
      </w:pPr>
      <w:r w:rsidRPr="00E45DA3">
        <w:rPr>
          <w:b/>
          <w:sz w:val="22"/>
          <w:szCs w:val="22"/>
        </w:rPr>
        <w:t>Załącznik nr 1</w:t>
      </w:r>
      <w:r>
        <w:rPr>
          <w:b/>
          <w:sz w:val="22"/>
          <w:szCs w:val="22"/>
        </w:rPr>
        <w:t>2</w:t>
      </w:r>
      <w:r w:rsidRPr="00E45DA3">
        <w:rPr>
          <w:b/>
          <w:sz w:val="22"/>
          <w:szCs w:val="22"/>
        </w:rPr>
        <w:tab/>
      </w:r>
      <w:r w:rsidRPr="00E45DA3">
        <w:rPr>
          <w:sz w:val="22"/>
          <w:szCs w:val="22"/>
        </w:rPr>
        <w:t xml:space="preserve">Przykładowy wzór </w:t>
      </w:r>
      <w:r>
        <w:rPr>
          <w:sz w:val="22"/>
          <w:szCs w:val="22"/>
        </w:rPr>
        <w:t>wykazu osób (złożyć na wezwanie)</w:t>
      </w:r>
      <w:r w:rsidRPr="00E45DA3">
        <w:rPr>
          <w:sz w:val="22"/>
          <w:szCs w:val="22"/>
        </w:rPr>
        <w:t>.</w:t>
      </w:r>
    </w:p>
    <w:p w14:paraId="63A8C721" w14:textId="77777777" w:rsidR="00AE3CC0" w:rsidRDefault="00AE3CC0" w:rsidP="00AE3CC0">
      <w:pPr>
        <w:tabs>
          <w:tab w:val="left" w:pos="1134"/>
        </w:tabs>
        <w:spacing w:line="276" w:lineRule="auto"/>
        <w:rPr>
          <w:sz w:val="22"/>
          <w:szCs w:val="22"/>
        </w:rPr>
      </w:pPr>
    </w:p>
    <w:p w14:paraId="5CEC1CE5" w14:textId="77777777" w:rsidR="00AE3CC0" w:rsidRDefault="00AE3CC0" w:rsidP="00AE3CC0">
      <w:pPr>
        <w:tabs>
          <w:tab w:val="left" w:pos="1134"/>
        </w:tabs>
        <w:spacing w:line="276" w:lineRule="auto"/>
        <w:rPr>
          <w:sz w:val="22"/>
          <w:szCs w:val="22"/>
        </w:rPr>
      </w:pPr>
    </w:p>
    <w:p w14:paraId="691D6A36" w14:textId="77777777" w:rsidR="00BF3974" w:rsidRDefault="00BF3974" w:rsidP="00C030D3">
      <w:pPr>
        <w:tabs>
          <w:tab w:val="left" w:pos="1134"/>
        </w:tabs>
        <w:spacing w:line="276" w:lineRule="auto"/>
        <w:rPr>
          <w:sz w:val="22"/>
          <w:szCs w:val="22"/>
        </w:rPr>
      </w:pPr>
    </w:p>
    <w:p w14:paraId="28807E79" w14:textId="77777777" w:rsidR="000B1B22" w:rsidRDefault="000B1B22" w:rsidP="00C030D3">
      <w:pPr>
        <w:tabs>
          <w:tab w:val="left" w:pos="1134"/>
        </w:tabs>
        <w:spacing w:line="276" w:lineRule="auto"/>
        <w:rPr>
          <w:sz w:val="22"/>
          <w:szCs w:val="22"/>
        </w:rPr>
      </w:pPr>
    </w:p>
    <w:p w14:paraId="6480AE2A" w14:textId="77777777" w:rsidR="000B1B22" w:rsidRPr="00E45DA3" w:rsidRDefault="000B1B22" w:rsidP="00C030D3">
      <w:pPr>
        <w:tabs>
          <w:tab w:val="left" w:pos="1134"/>
        </w:tabs>
        <w:spacing w:line="276" w:lineRule="auto"/>
        <w:rPr>
          <w:sz w:val="22"/>
          <w:szCs w:val="22"/>
        </w:rPr>
      </w:pPr>
    </w:p>
    <w:p w14:paraId="37A662AA" w14:textId="77777777" w:rsidR="00805952" w:rsidRPr="00E45DA3" w:rsidRDefault="00805952" w:rsidP="00C030D3">
      <w:pPr>
        <w:tabs>
          <w:tab w:val="left" w:pos="1134"/>
        </w:tabs>
        <w:spacing w:line="276" w:lineRule="auto"/>
        <w:jc w:val="both"/>
        <w:rPr>
          <w:sz w:val="22"/>
          <w:szCs w:val="22"/>
        </w:rPr>
      </w:pPr>
    </w:p>
    <w:p w14:paraId="0523F2B2" w14:textId="77777777" w:rsidR="00805952" w:rsidRDefault="00805952" w:rsidP="00C030D3">
      <w:pPr>
        <w:tabs>
          <w:tab w:val="left" w:pos="1134"/>
        </w:tabs>
        <w:spacing w:line="276" w:lineRule="auto"/>
        <w:rPr>
          <w:sz w:val="22"/>
          <w:szCs w:val="22"/>
        </w:rPr>
      </w:pPr>
    </w:p>
    <w:p w14:paraId="4F224F76" w14:textId="77777777" w:rsidR="00E45DA3" w:rsidRDefault="00E45DA3" w:rsidP="00C030D3">
      <w:pPr>
        <w:tabs>
          <w:tab w:val="left" w:pos="1134"/>
        </w:tabs>
        <w:spacing w:line="276" w:lineRule="auto"/>
        <w:rPr>
          <w:sz w:val="22"/>
          <w:szCs w:val="22"/>
        </w:rPr>
      </w:pPr>
    </w:p>
    <w:p w14:paraId="724F2F91" w14:textId="77777777" w:rsidR="00E45DA3" w:rsidRDefault="00E45DA3" w:rsidP="00C030D3">
      <w:pPr>
        <w:tabs>
          <w:tab w:val="left" w:pos="1134"/>
        </w:tabs>
        <w:spacing w:line="276" w:lineRule="auto"/>
        <w:rPr>
          <w:sz w:val="22"/>
          <w:szCs w:val="22"/>
        </w:rPr>
      </w:pPr>
    </w:p>
    <w:p w14:paraId="62E0B560" w14:textId="77777777" w:rsidR="00E45DA3" w:rsidRDefault="00E45DA3" w:rsidP="00C030D3">
      <w:pPr>
        <w:tabs>
          <w:tab w:val="left" w:pos="1134"/>
        </w:tabs>
        <w:spacing w:line="276" w:lineRule="auto"/>
        <w:rPr>
          <w:sz w:val="22"/>
          <w:szCs w:val="22"/>
        </w:rPr>
      </w:pPr>
    </w:p>
    <w:p w14:paraId="619B0CB3" w14:textId="77777777" w:rsidR="00E45DA3" w:rsidRPr="00E45DA3" w:rsidRDefault="00E45DA3" w:rsidP="00C030D3">
      <w:pPr>
        <w:tabs>
          <w:tab w:val="left" w:pos="1134"/>
        </w:tabs>
        <w:spacing w:line="276" w:lineRule="auto"/>
        <w:rPr>
          <w:sz w:val="22"/>
          <w:szCs w:val="22"/>
        </w:rPr>
      </w:pPr>
    </w:p>
    <w:p w14:paraId="14430D4A" w14:textId="77777777" w:rsidR="00F42C09" w:rsidRPr="00E45DA3" w:rsidRDefault="00F42C09" w:rsidP="00C030D3">
      <w:pPr>
        <w:spacing w:line="276" w:lineRule="auto"/>
        <w:jc w:val="both"/>
        <w:rPr>
          <w:b/>
          <w:sz w:val="22"/>
          <w:szCs w:val="22"/>
          <w:u w:val="single"/>
        </w:rPr>
      </w:pPr>
    </w:p>
    <w:p w14:paraId="6B6196B0" w14:textId="77777777" w:rsidR="00ED1C90" w:rsidRPr="00E45DA3" w:rsidRDefault="00ED1C90" w:rsidP="00C030D3">
      <w:pPr>
        <w:spacing w:line="276" w:lineRule="auto"/>
        <w:jc w:val="both"/>
        <w:rPr>
          <w:sz w:val="22"/>
          <w:szCs w:val="22"/>
        </w:rPr>
      </w:pPr>
    </w:p>
    <w:p w14:paraId="19DED0BB" w14:textId="77777777" w:rsidR="00D012AC" w:rsidRPr="00E45DA3" w:rsidRDefault="00D012AC" w:rsidP="00C030D3">
      <w:pPr>
        <w:spacing w:line="276" w:lineRule="auto"/>
        <w:jc w:val="both"/>
        <w:rPr>
          <w:sz w:val="22"/>
          <w:szCs w:val="22"/>
        </w:rPr>
      </w:pPr>
    </w:p>
    <w:p w14:paraId="13FA53E7" w14:textId="77777777" w:rsidR="00D012AC" w:rsidRPr="00E45DA3" w:rsidRDefault="00D012AC" w:rsidP="00C030D3">
      <w:pPr>
        <w:spacing w:line="276" w:lineRule="auto"/>
        <w:jc w:val="both"/>
        <w:rPr>
          <w:sz w:val="22"/>
          <w:szCs w:val="22"/>
        </w:rPr>
      </w:pPr>
    </w:p>
    <w:p w14:paraId="057180B7" w14:textId="77777777" w:rsidR="004E6F5D" w:rsidRPr="00E45DA3" w:rsidRDefault="004E6F5D" w:rsidP="00C030D3">
      <w:pPr>
        <w:pBdr>
          <w:top w:val="single" w:sz="4" w:space="1" w:color="auto"/>
          <w:left w:val="single" w:sz="4" w:space="0" w:color="auto"/>
          <w:bottom w:val="single" w:sz="4" w:space="1" w:color="auto"/>
          <w:right w:val="single" w:sz="4" w:space="4" w:color="auto"/>
        </w:pBdr>
        <w:shd w:val="clear" w:color="auto" w:fill="FFFF00"/>
        <w:spacing w:line="276" w:lineRule="auto"/>
        <w:jc w:val="both"/>
        <w:rPr>
          <w:b/>
          <w:sz w:val="22"/>
          <w:szCs w:val="22"/>
        </w:rPr>
      </w:pPr>
      <w:r w:rsidRPr="00E45DA3">
        <w:rPr>
          <w:b/>
          <w:sz w:val="22"/>
          <w:szCs w:val="22"/>
        </w:rPr>
        <w:t>ROZDZIAŁ I Forma oferty</w:t>
      </w:r>
    </w:p>
    <w:p w14:paraId="6E639E01" w14:textId="77777777" w:rsidR="004E6F5D" w:rsidRPr="00E45DA3" w:rsidRDefault="004E6F5D" w:rsidP="00C030D3">
      <w:pPr>
        <w:pStyle w:val="BodyText21"/>
        <w:tabs>
          <w:tab w:val="clear" w:pos="0"/>
          <w:tab w:val="left" w:pos="708"/>
        </w:tabs>
        <w:spacing w:line="276" w:lineRule="auto"/>
        <w:rPr>
          <w:sz w:val="22"/>
          <w:szCs w:val="22"/>
        </w:rPr>
      </w:pPr>
    </w:p>
    <w:p w14:paraId="7EB18F09" w14:textId="77777777" w:rsidR="00B836CD" w:rsidRPr="00E45DA3" w:rsidRDefault="00B836CD" w:rsidP="00C030D3">
      <w:pPr>
        <w:pStyle w:val="BodyText21"/>
        <w:numPr>
          <w:ilvl w:val="0"/>
          <w:numId w:val="1"/>
        </w:numPr>
        <w:tabs>
          <w:tab w:val="clear" w:pos="0"/>
        </w:tabs>
        <w:spacing w:line="276" w:lineRule="auto"/>
        <w:rPr>
          <w:color w:val="000000"/>
          <w:sz w:val="22"/>
          <w:szCs w:val="22"/>
        </w:rPr>
      </w:pPr>
      <w:r w:rsidRPr="00E45DA3">
        <w:rPr>
          <w:color w:val="000000"/>
          <w:sz w:val="22"/>
          <w:szCs w:val="22"/>
        </w:rPr>
        <w:t xml:space="preserve">Na </w:t>
      </w:r>
      <w:r w:rsidRPr="00E45DA3">
        <w:rPr>
          <w:b/>
          <w:color w:val="000000"/>
          <w:sz w:val="22"/>
          <w:szCs w:val="22"/>
          <w:u w:val="single"/>
        </w:rPr>
        <w:t>ofertę</w:t>
      </w:r>
      <w:r w:rsidRPr="00E45DA3">
        <w:rPr>
          <w:color w:val="000000"/>
          <w:sz w:val="22"/>
          <w:szCs w:val="22"/>
        </w:rPr>
        <w:t xml:space="preserve"> składają się: formularz oferty</w:t>
      </w:r>
      <w:r w:rsidR="003264A9" w:rsidRPr="00E45DA3">
        <w:rPr>
          <w:color w:val="000000"/>
          <w:sz w:val="22"/>
          <w:szCs w:val="22"/>
        </w:rPr>
        <w:t xml:space="preserve">, sporządzony według wzoru stanowiącego </w:t>
      </w:r>
      <w:r w:rsidR="003264A9" w:rsidRPr="00E45DA3">
        <w:rPr>
          <w:b/>
          <w:color w:val="000000"/>
          <w:sz w:val="22"/>
          <w:szCs w:val="22"/>
        </w:rPr>
        <w:t>załącznik nr 1</w:t>
      </w:r>
      <w:r w:rsidR="00F21A19" w:rsidRPr="00E45DA3">
        <w:rPr>
          <w:b/>
          <w:color w:val="000000"/>
          <w:sz w:val="22"/>
          <w:szCs w:val="22"/>
        </w:rPr>
        <w:t xml:space="preserve"> </w:t>
      </w:r>
      <w:r w:rsidR="003264A9" w:rsidRPr="00E45DA3">
        <w:rPr>
          <w:b/>
          <w:color w:val="000000"/>
          <w:sz w:val="22"/>
          <w:szCs w:val="22"/>
        </w:rPr>
        <w:t>do SIWZ</w:t>
      </w:r>
      <w:r w:rsidR="0001714A" w:rsidRPr="00E45DA3">
        <w:rPr>
          <w:b/>
          <w:color w:val="000000"/>
          <w:sz w:val="22"/>
          <w:szCs w:val="22"/>
        </w:rPr>
        <w:t xml:space="preserve"> </w:t>
      </w:r>
      <w:r w:rsidRPr="00E45DA3">
        <w:rPr>
          <w:color w:val="000000"/>
          <w:sz w:val="22"/>
          <w:szCs w:val="22"/>
        </w:rPr>
        <w:t xml:space="preserve">oraz wszystkie pozostałe </w:t>
      </w:r>
      <w:r w:rsidR="003264A9" w:rsidRPr="00E45DA3">
        <w:rPr>
          <w:sz w:val="22"/>
          <w:szCs w:val="22"/>
        </w:rPr>
        <w:t xml:space="preserve">wymagane dokumenty </w:t>
      </w:r>
      <w:r w:rsidRPr="00E45DA3">
        <w:rPr>
          <w:sz w:val="22"/>
          <w:szCs w:val="22"/>
        </w:rPr>
        <w:t xml:space="preserve">(w tym </w:t>
      </w:r>
      <w:r w:rsidR="004F0F2B" w:rsidRPr="00E45DA3">
        <w:rPr>
          <w:sz w:val="22"/>
          <w:szCs w:val="22"/>
        </w:rPr>
        <w:t xml:space="preserve">tabela, </w:t>
      </w:r>
      <w:r w:rsidRPr="00E45DA3">
        <w:rPr>
          <w:sz w:val="22"/>
          <w:szCs w:val="22"/>
        </w:rPr>
        <w:t xml:space="preserve">oświadczenia, załączniki, </w:t>
      </w:r>
      <w:r w:rsidR="00E47BA9" w:rsidRPr="00E45DA3">
        <w:rPr>
          <w:sz w:val="22"/>
          <w:szCs w:val="22"/>
        </w:rPr>
        <w:t xml:space="preserve">formularze, </w:t>
      </w:r>
      <w:r w:rsidRPr="00E45DA3">
        <w:rPr>
          <w:sz w:val="22"/>
          <w:szCs w:val="22"/>
        </w:rPr>
        <w:t>itp.) zgodnie</w:t>
      </w:r>
      <w:r w:rsidRPr="00E45DA3">
        <w:rPr>
          <w:color w:val="000000"/>
          <w:sz w:val="22"/>
          <w:szCs w:val="22"/>
        </w:rPr>
        <w:t xml:space="preserve"> z rozdziałem V Specyfikacji Istotnych Warunków Zamówienia (SIWZ).</w:t>
      </w:r>
    </w:p>
    <w:p w14:paraId="7CC94414" w14:textId="77777777" w:rsidR="00B836CD" w:rsidRPr="00E45DA3" w:rsidRDefault="00B836CD" w:rsidP="00C030D3">
      <w:pPr>
        <w:pStyle w:val="BodyText21"/>
        <w:numPr>
          <w:ilvl w:val="0"/>
          <w:numId w:val="1"/>
        </w:numPr>
        <w:tabs>
          <w:tab w:val="clear" w:pos="0"/>
        </w:tabs>
        <w:spacing w:line="276" w:lineRule="auto"/>
        <w:rPr>
          <w:color w:val="000000"/>
          <w:sz w:val="22"/>
          <w:szCs w:val="22"/>
        </w:rPr>
      </w:pPr>
      <w:r w:rsidRPr="00E45DA3">
        <w:rPr>
          <w:color w:val="000000"/>
          <w:sz w:val="22"/>
          <w:szCs w:val="22"/>
        </w:rPr>
        <w:t>Wykonawcy sporządzą oferty zgodnie z wymaganiami SIWZ.</w:t>
      </w:r>
    </w:p>
    <w:p w14:paraId="50459E30" w14:textId="77777777" w:rsidR="00B836CD" w:rsidRPr="00E45DA3" w:rsidRDefault="00B836CD" w:rsidP="00C030D3">
      <w:pPr>
        <w:pStyle w:val="BodyText21"/>
        <w:numPr>
          <w:ilvl w:val="0"/>
          <w:numId w:val="1"/>
        </w:numPr>
        <w:tabs>
          <w:tab w:val="clear" w:pos="0"/>
        </w:tabs>
        <w:spacing w:line="276" w:lineRule="auto"/>
        <w:ind w:left="357" w:hanging="357"/>
        <w:rPr>
          <w:sz w:val="22"/>
          <w:szCs w:val="22"/>
        </w:rPr>
      </w:pPr>
      <w:r w:rsidRPr="00E45DA3">
        <w:rPr>
          <w:color w:val="000000"/>
          <w:sz w:val="22"/>
          <w:szCs w:val="22"/>
        </w:rPr>
        <w:t xml:space="preserve">Oferta musi być sporządzona </w:t>
      </w:r>
      <w:r w:rsidR="003264A9" w:rsidRPr="00E45DA3">
        <w:rPr>
          <w:color w:val="000000"/>
          <w:sz w:val="22"/>
          <w:szCs w:val="22"/>
        </w:rPr>
        <w:t xml:space="preserve">czytelnie, </w:t>
      </w:r>
      <w:r w:rsidRPr="00E45DA3">
        <w:rPr>
          <w:color w:val="000000"/>
          <w:sz w:val="22"/>
          <w:szCs w:val="22"/>
        </w:rPr>
        <w:t>w języ</w:t>
      </w:r>
      <w:r w:rsidR="003264A9" w:rsidRPr="00E45DA3">
        <w:rPr>
          <w:color w:val="000000"/>
          <w:sz w:val="22"/>
          <w:szCs w:val="22"/>
        </w:rPr>
        <w:t>ku polskim</w:t>
      </w:r>
      <w:r w:rsidRPr="00E45DA3">
        <w:rPr>
          <w:color w:val="000000"/>
          <w:sz w:val="22"/>
          <w:szCs w:val="22"/>
        </w:rPr>
        <w:t>.</w:t>
      </w:r>
    </w:p>
    <w:p w14:paraId="19D27912" w14:textId="77777777" w:rsidR="003264A9" w:rsidRPr="00E45DA3" w:rsidRDefault="00B836CD" w:rsidP="00C030D3">
      <w:pPr>
        <w:pStyle w:val="BodyText21"/>
        <w:numPr>
          <w:ilvl w:val="0"/>
          <w:numId w:val="18"/>
        </w:numPr>
        <w:tabs>
          <w:tab w:val="clear" w:pos="0"/>
        </w:tabs>
        <w:spacing w:line="276" w:lineRule="auto"/>
        <w:rPr>
          <w:sz w:val="22"/>
          <w:szCs w:val="22"/>
        </w:rPr>
      </w:pPr>
      <w:r w:rsidRPr="00E45DA3">
        <w:rPr>
          <w:color w:val="000000"/>
          <w:sz w:val="22"/>
          <w:szCs w:val="22"/>
        </w:rPr>
        <w:t>Oferta musi być podpisana przez osoby upoważnione do składania oświadczeń woli w</w:t>
      </w:r>
      <w:r w:rsidR="003264A9" w:rsidRPr="00E45DA3">
        <w:rPr>
          <w:color w:val="000000"/>
          <w:sz w:val="22"/>
          <w:szCs w:val="22"/>
        </w:rPr>
        <w:t xml:space="preserve"> imieniu wykonawcy. Pełnomocnictwo</w:t>
      </w:r>
      <w:r w:rsidRPr="00E45DA3">
        <w:rPr>
          <w:color w:val="000000"/>
          <w:sz w:val="22"/>
          <w:szCs w:val="22"/>
        </w:rPr>
        <w:t xml:space="preserve"> do podpisania oferty musi być dołączone do oferty, o ile nie wynika ono z innych dokument</w:t>
      </w:r>
      <w:r w:rsidR="003264A9" w:rsidRPr="00E45DA3">
        <w:rPr>
          <w:color w:val="000000"/>
          <w:sz w:val="22"/>
          <w:szCs w:val="22"/>
        </w:rPr>
        <w:t>ów załączonych przez Wykonawcę.</w:t>
      </w:r>
    </w:p>
    <w:p w14:paraId="3A7B7504" w14:textId="77777777" w:rsidR="003264A9" w:rsidRPr="00E45DA3" w:rsidRDefault="003264A9" w:rsidP="00C030D3">
      <w:pPr>
        <w:pStyle w:val="BodyText21"/>
        <w:numPr>
          <w:ilvl w:val="0"/>
          <w:numId w:val="1"/>
        </w:numPr>
        <w:tabs>
          <w:tab w:val="clear" w:pos="0"/>
        </w:tabs>
        <w:spacing w:line="276" w:lineRule="auto"/>
        <w:rPr>
          <w:sz w:val="22"/>
          <w:szCs w:val="22"/>
        </w:rPr>
      </w:pPr>
      <w:r w:rsidRPr="00E45DA3">
        <w:rPr>
          <w:color w:val="000000"/>
          <w:sz w:val="22"/>
          <w:szCs w:val="22"/>
        </w:rPr>
        <w:t>Zaleca się, aby wszystkie strony oferty były ponumerowane. Ponadto, wszelkie miejsca, w których wykonawca naniósł zmiany, muszą być przez niego parafowane.</w:t>
      </w:r>
    </w:p>
    <w:p w14:paraId="2D44ED40" w14:textId="77777777" w:rsidR="005043F8" w:rsidRDefault="003264A9" w:rsidP="00C030D3">
      <w:pPr>
        <w:pStyle w:val="BodyText21"/>
        <w:numPr>
          <w:ilvl w:val="0"/>
          <w:numId w:val="1"/>
        </w:numPr>
        <w:tabs>
          <w:tab w:val="clear" w:pos="0"/>
        </w:tabs>
        <w:spacing w:line="276" w:lineRule="auto"/>
        <w:rPr>
          <w:color w:val="000000"/>
          <w:sz w:val="22"/>
          <w:szCs w:val="22"/>
        </w:rPr>
      </w:pPr>
      <w:r w:rsidRPr="00E45DA3">
        <w:rPr>
          <w:color w:val="000000"/>
          <w:sz w:val="22"/>
          <w:szCs w:val="22"/>
        </w:rPr>
        <w:t>Wykonawca skła</w:t>
      </w:r>
      <w:r w:rsidR="006E327B" w:rsidRPr="00E45DA3">
        <w:rPr>
          <w:color w:val="000000"/>
          <w:sz w:val="22"/>
          <w:szCs w:val="22"/>
        </w:rPr>
        <w:t xml:space="preserve">da tylko jedną ofertę </w:t>
      </w:r>
      <w:r w:rsidR="00ED1C90" w:rsidRPr="00E45DA3">
        <w:rPr>
          <w:color w:val="000000"/>
          <w:sz w:val="22"/>
          <w:szCs w:val="22"/>
        </w:rPr>
        <w:t>na cały przedmiot</w:t>
      </w:r>
      <w:r w:rsidRPr="00E45DA3">
        <w:rPr>
          <w:color w:val="000000"/>
          <w:sz w:val="22"/>
          <w:szCs w:val="22"/>
        </w:rPr>
        <w:t xml:space="preserve"> zamówienia. </w:t>
      </w:r>
    </w:p>
    <w:p w14:paraId="484E7F13" w14:textId="77777777" w:rsidR="002E130E" w:rsidRDefault="002E130E" w:rsidP="002E130E">
      <w:pPr>
        <w:pStyle w:val="BodyText21"/>
        <w:numPr>
          <w:ilvl w:val="0"/>
          <w:numId w:val="1"/>
        </w:numPr>
        <w:tabs>
          <w:tab w:val="clear" w:pos="0"/>
          <w:tab w:val="left" w:pos="708"/>
        </w:tabs>
        <w:spacing w:line="276" w:lineRule="auto"/>
        <w:rPr>
          <w:b/>
          <w:sz w:val="22"/>
          <w:szCs w:val="22"/>
          <w:u w:val="single"/>
        </w:rPr>
      </w:pPr>
      <w:r>
        <w:rPr>
          <w:b/>
          <w:sz w:val="22"/>
          <w:szCs w:val="22"/>
          <w:u w:val="single"/>
        </w:rPr>
        <w:t>Zamawiający przewiduje zastosowanie procedury, o której mowa w art. 24aa ustawy.</w:t>
      </w:r>
    </w:p>
    <w:p w14:paraId="066DD90B" w14:textId="77777777" w:rsidR="002E130E" w:rsidRPr="002E130E" w:rsidRDefault="002E130E" w:rsidP="002E130E">
      <w:pPr>
        <w:pStyle w:val="BodyText21"/>
        <w:numPr>
          <w:ilvl w:val="0"/>
          <w:numId w:val="1"/>
        </w:numPr>
        <w:tabs>
          <w:tab w:val="clear" w:pos="0"/>
          <w:tab w:val="num" w:pos="426"/>
        </w:tabs>
        <w:spacing w:line="276" w:lineRule="auto"/>
        <w:rPr>
          <w:sz w:val="22"/>
          <w:szCs w:val="22"/>
        </w:rPr>
      </w:pPr>
      <w:r>
        <w:rPr>
          <w:bCs/>
          <w:sz w:val="22"/>
          <w:szCs w:val="22"/>
        </w:rPr>
        <w:t>Zamawiający</w:t>
      </w:r>
      <w:r>
        <w:rPr>
          <w:b/>
          <w:bCs/>
          <w:sz w:val="22"/>
          <w:szCs w:val="22"/>
        </w:rPr>
        <w:t xml:space="preserve"> </w:t>
      </w:r>
      <w:r>
        <w:rPr>
          <w:sz w:val="22"/>
          <w:szCs w:val="22"/>
        </w:rPr>
        <w:t>przewiduje udzielanie zamówień, o których mowa w art. 67 ust. 1 pkt 6 ustawy.</w:t>
      </w:r>
    </w:p>
    <w:p w14:paraId="3F2C2601" w14:textId="77777777" w:rsidR="003264A9" w:rsidRPr="00E45DA3" w:rsidRDefault="003264A9" w:rsidP="00C030D3">
      <w:pPr>
        <w:pStyle w:val="BodyText21"/>
        <w:numPr>
          <w:ilvl w:val="0"/>
          <w:numId w:val="1"/>
        </w:numPr>
        <w:tabs>
          <w:tab w:val="clear" w:pos="0"/>
        </w:tabs>
        <w:spacing w:line="276" w:lineRule="auto"/>
        <w:rPr>
          <w:color w:val="000000"/>
          <w:sz w:val="22"/>
          <w:szCs w:val="22"/>
        </w:rPr>
      </w:pPr>
      <w:r w:rsidRPr="00E45DA3">
        <w:rPr>
          <w:color w:val="000000"/>
          <w:sz w:val="22"/>
          <w:szCs w:val="22"/>
        </w:rPr>
        <w:t xml:space="preserve">Zamawiający </w:t>
      </w:r>
      <w:r w:rsidR="00ED1C90" w:rsidRPr="00E45DA3">
        <w:rPr>
          <w:color w:val="000000"/>
          <w:sz w:val="22"/>
          <w:szCs w:val="22"/>
        </w:rPr>
        <w:t>nie dopuszcza możliwości</w:t>
      </w:r>
      <w:r w:rsidRPr="00E45DA3">
        <w:rPr>
          <w:color w:val="000000"/>
          <w:sz w:val="22"/>
          <w:szCs w:val="22"/>
        </w:rPr>
        <w:t xml:space="preserve"> składania ofert częściowych.</w:t>
      </w:r>
    </w:p>
    <w:p w14:paraId="1BBAD83F" w14:textId="77777777" w:rsidR="003264A9" w:rsidRPr="00E45DA3" w:rsidRDefault="003264A9" w:rsidP="00C030D3">
      <w:pPr>
        <w:pStyle w:val="BodyText21"/>
        <w:numPr>
          <w:ilvl w:val="0"/>
          <w:numId w:val="1"/>
        </w:numPr>
        <w:tabs>
          <w:tab w:val="clear" w:pos="0"/>
        </w:tabs>
        <w:spacing w:line="276" w:lineRule="auto"/>
        <w:rPr>
          <w:sz w:val="22"/>
          <w:szCs w:val="22"/>
        </w:rPr>
      </w:pPr>
      <w:r w:rsidRPr="00E45DA3">
        <w:rPr>
          <w:color w:val="000000"/>
          <w:sz w:val="22"/>
          <w:szCs w:val="22"/>
        </w:rPr>
        <w:t xml:space="preserve">Zamawiający nie dopuszcza </w:t>
      </w:r>
      <w:r w:rsidR="00A360D5" w:rsidRPr="00E45DA3">
        <w:rPr>
          <w:color w:val="000000"/>
          <w:sz w:val="22"/>
          <w:szCs w:val="22"/>
        </w:rPr>
        <w:t xml:space="preserve">możliwości </w:t>
      </w:r>
      <w:r w:rsidRPr="00E45DA3">
        <w:rPr>
          <w:color w:val="000000"/>
          <w:sz w:val="22"/>
          <w:szCs w:val="22"/>
        </w:rPr>
        <w:t>składania ofert wariantowych.</w:t>
      </w:r>
    </w:p>
    <w:p w14:paraId="6A06A13B" w14:textId="77777777" w:rsidR="003264A9" w:rsidRPr="00E45DA3" w:rsidRDefault="003264A9" w:rsidP="00C030D3">
      <w:pPr>
        <w:pStyle w:val="BodyText21"/>
        <w:numPr>
          <w:ilvl w:val="0"/>
          <w:numId w:val="1"/>
        </w:numPr>
        <w:tabs>
          <w:tab w:val="clear" w:pos="0"/>
        </w:tabs>
        <w:spacing w:line="276" w:lineRule="auto"/>
        <w:rPr>
          <w:sz w:val="22"/>
          <w:szCs w:val="22"/>
        </w:rPr>
      </w:pPr>
      <w:r w:rsidRPr="00E45DA3">
        <w:rPr>
          <w:color w:val="000000"/>
          <w:sz w:val="22"/>
          <w:szCs w:val="22"/>
        </w:rPr>
        <w:t>Wykonawca ponosi wszelkie koszty związane z przygotowaniem i złożeniem oferty.</w:t>
      </w:r>
    </w:p>
    <w:p w14:paraId="1B64450E" w14:textId="77777777" w:rsidR="003264A9" w:rsidRPr="00E45DA3" w:rsidRDefault="003264A9" w:rsidP="00C030D3">
      <w:pPr>
        <w:pStyle w:val="BodyText21"/>
        <w:numPr>
          <w:ilvl w:val="0"/>
          <w:numId w:val="1"/>
        </w:numPr>
        <w:tabs>
          <w:tab w:val="clear" w:pos="0"/>
        </w:tabs>
        <w:spacing w:line="276" w:lineRule="auto"/>
        <w:rPr>
          <w:sz w:val="22"/>
          <w:szCs w:val="22"/>
        </w:rPr>
      </w:pPr>
      <w:r w:rsidRPr="00E45DA3">
        <w:rPr>
          <w:sz w:val="22"/>
          <w:szCs w:val="22"/>
        </w:rPr>
        <w:t>Zaleca się, aby wykonawca zamieścił ofertę w zewnętrznej i wewnętrznej kopercie z tym, że:</w:t>
      </w:r>
    </w:p>
    <w:p w14:paraId="70B9DDC9" w14:textId="77777777" w:rsidR="00E45DA3" w:rsidRDefault="003264A9" w:rsidP="00E45DA3">
      <w:pPr>
        <w:numPr>
          <w:ilvl w:val="0"/>
          <w:numId w:val="2"/>
        </w:numPr>
        <w:tabs>
          <w:tab w:val="clear" w:pos="360"/>
          <w:tab w:val="num" w:pos="426"/>
        </w:tabs>
        <w:spacing w:line="276" w:lineRule="auto"/>
        <w:ind w:firstLine="66"/>
        <w:jc w:val="both"/>
        <w:rPr>
          <w:color w:val="000000"/>
          <w:sz w:val="22"/>
          <w:szCs w:val="22"/>
        </w:rPr>
      </w:pPr>
      <w:r w:rsidRPr="00E45DA3">
        <w:rPr>
          <w:color w:val="000000"/>
          <w:sz w:val="22"/>
          <w:szCs w:val="22"/>
        </w:rPr>
        <w:t xml:space="preserve">zewnętrzna koperta powinna być oznaczona w następujący sposób: </w:t>
      </w:r>
    </w:p>
    <w:p w14:paraId="257E4E99" w14:textId="77777777" w:rsidR="00E45DA3" w:rsidRDefault="0001714A" w:rsidP="00E45DA3">
      <w:pPr>
        <w:spacing w:line="276" w:lineRule="auto"/>
        <w:ind w:left="360" w:firstLine="66"/>
        <w:jc w:val="center"/>
        <w:rPr>
          <w:b/>
          <w:sz w:val="22"/>
          <w:szCs w:val="22"/>
          <w:lang w:eastAsia="en-US"/>
        </w:rPr>
      </w:pPr>
      <w:r w:rsidRPr="00E45DA3">
        <w:rPr>
          <w:b/>
          <w:sz w:val="22"/>
          <w:szCs w:val="22"/>
        </w:rPr>
        <w:t>„</w:t>
      </w:r>
      <w:r w:rsidR="003264A9" w:rsidRPr="00E45DA3">
        <w:rPr>
          <w:b/>
          <w:sz w:val="22"/>
          <w:szCs w:val="22"/>
        </w:rPr>
        <w:t xml:space="preserve">Oferta </w:t>
      </w:r>
      <w:r w:rsidR="00A23C45" w:rsidRPr="00E45DA3">
        <w:rPr>
          <w:b/>
          <w:sz w:val="22"/>
          <w:szCs w:val="22"/>
        </w:rPr>
        <w:t>na</w:t>
      </w:r>
      <w:r w:rsidR="00D3733E" w:rsidRPr="00E45DA3">
        <w:rPr>
          <w:b/>
          <w:sz w:val="22"/>
          <w:szCs w:val="22"/>
          <w:lang w:eastAsia="en-US"/>
        </w:rPr>
        <w:t>:</w:t>
      </w:r>
    </w:p>
    <w:p w14:paraId="799A10AE" w14:textId="77777777" w:rsidR="00BB689B" w:rsidRDefault="00BB689B" w:rsidP="00BB689B">
      <w:pPr>
        <w:tabs>
          <w:tab w:val="left" w:pos="1134"/>
        </w:tabs>
        <w:spacing w:line="360" w:lineRule="auto"/>
        <w:ind w:firstLine="1134"/>
        <w:jc w:val="center"/>
        <w:rPr>
          <w:b/>
          <w:sz w:val="24"/>
          <w:szCs w:val="24"/>
        </w:rPr>
      </w:pPr>
      <w:r>
        <w:rPr>
          <w:b/>
          <w:sz w:val="24"/>
          <w:szCs w:val="24"/>
        </w:rPr>
        <w:t>„</w:t>
      </w:r>
      <w:r w:rsidR="001F17AE" w:rsidRPr="001F17AE">
        <w:rPr>
          <w:b/>
          <w:sz w:val="24"/>
          <w:szCs w:val="24"/>
        </w:rPr>
        <w:t>Budowa lapidarium na dz. nr 164 w Dołujach</w:t>
      </w:r>
      <w:r>
        <w:rPr>
          <w:b/>
          <w:sz w:val="24"/>
          <w:szCs w:val="24"/>
        </w:rPr>
        <w:t>”</w:t>
      </w:r>
    </w:p>
    <w:p w14:paraId="267EDFE5" w14:textId="77777777" w:rsidR="00E45DA3" w:rsidRPr="00E45DA3" w:rsidRDefault="00E45DA3" w:rsidP="00E45DA3">
      <w:pPr>
        <w:spacing w:line="276" w:lineRule="auto"/>
        <w:ind w:left="360" w:firstLine="66"/>
        <w:jc w:val="center"/>
        <w:rPr>
          <w:sz w:val="22"/>
          <w:szCs w:val="22"/>
        </w:rPr>
      </w:pPr>
      <w:r w:rsidRPr="00E45DA3">
        <w:rPr>
          <w:sz w:val="22"/>
          <w:szCs w:val="22"/>
        </w:rPr>
        <w:t>o</w:t>
      </w:r>
      <w:r w:rsidR="00B35B30" w:rsidRPr="00E45DA3">
        <w:rPr>
          <w:sz w:val="22"/>
          <w:szCs w:val="22"/>
        </w:rPr>
        <w:t>raz</w:t>
      </w:r>
    </w:p>
    <w:p w14:paraId="6C601141" w14:textId="77777777" w:rsidR="003264A9" w:rsidRPr="00E45DA3" w:rsidRDefault="00C0115F" w:rsidP="00E45DA3">
      <w:pPr>
        <w:spacing w:line="276" w:lineRule="auto"/>
        <w:ind w:left="360" w:firstLine="66"/>
        <w:jc w:val="center"/>
        <w:rPr>
          <w:color w:val="000000"/>
          <w:sz w:val="22"/>
          <w:szCs w:val="22"/>
        </w:rPr>
      </w:pPr>
      <w:r w:rsidRPr="0089283D">
        <w:rPr>
          <w:sz w:val="22"/>
          <w:szCs w:val="22"/>
        </w:rPr>
        <w:t>„</w:t>
      </w:r>
      <w:r w:rsidR="009E4F69" w:rsidRPr="0089283D">
        <w:rPr>
          <w:b/>
          <w:sz w:val="22"/>
          <w:szCs w:val="22"/>
        </w:rPr>
        <w:t xml:space="preserve">nie otwierać </w:t>
      </w:r>
      <w:r w:rsidR="005043F8" w:rsidRPr="0089283D">
        <w:rPr>
          <w:b/>
          <w:sz w:val="22"/>
          <w:szCs w:val="22"/>
        </w:rPr>
        <w:t xml:space="preserve">przed </w:t>
      </w:r>
      <w:r w:rsidR="00E97708" w:rsidRPr="0089283D">
        <w:rPr>
          <w:b/>
          <w:sz w:val="22"/>
          <w:szCs w:val="22"/>
        </w:rPr>
        <w:t>terminem otwarcia ofert</w:t>
      </w:r>
      <w:r w:rsidR="00E8182C" w:rsidRPr="0089283D">
        <w:rPr>
          <w:b/>
          <w:sz w:val="22"/>
          <w:szCs w:val="22"/>
        </w:rPr>
        <w:t xml:space="preserve">, </w:t>
      </w:r>
      <w:r w:rsidR="00E8182C" w:rsidRPr="004C3107">
        <w:rPr>
          <w:b/>
          <w:sz w:val="22"/>
          <w:szCs w:val="22"/>
        </w:rPr>
        <w:t xml:space="preserve">tj. </w:t>
      </w:r>
      <w:r w:rsidR="004C3107" w:rsidRPr="004C3107">
        <w:rPr>
          <w:b/>
          <w:sz w:val="22"/>
          <w:szCs w:val="22"/>
        </w:rPr>
        <w:t>10.12</w:t>
      </w:r>
      <w:r w:rsidR="0006507A" w:rsidRPr="004C3107">
        <w:rPr>
          <w:b/>
          <w:sz w:val="22"/>
          <w:szCs w:val="22"/>
        </w:rPr>
        <w:t>.</w:t>
      </w:r>
      <w:r w:rsidR="0089283D" w:rsidRPr="004C3107">
        <w:rPr>
          <w:b/>
          <w:sz w:val="22"/>
          <w:szCs w:val="22"/>
        </w:rPr>
        <w:t>201</w:t>
      </w:r>
      <w:r w:rsidR="0069252B" w:rsidRPr="004C3107">
        <w:rPr>
          <w:b/>
          <w:sz w:val="22"/>
          <w:szCs w:val="22"/>
        </w:rPr>
        <w:t>9</w:t>
      </w:r>
      <w:r w:rsidR="00E8182C" w:rsidRPr="004C3107">
        <w:rPr>
          <w:b/>
          <w:sz w:val="22"/>
          <w:szCs w:val="22"/>
        </w:rPr>
        <w:t xml:space="preserve"> </w:t>
      </w:r>
      <w:r w:rsidR="00E8182C" w:rsidRPr="0089283D">
        <w:rPr>
          <w:b/>
          <w:sz w:val="22"/>
          <w:szCs w:val="22"/>
        </w:rPr>
        <w:t>r.</w:t>
      </w:r>
      <w:r w:rsidR="003264A9" w:rsidRPr="0089283D">
        <w:rPr>
          <w:b/>
          <w:sz w:val="22"/>
          <w:szCs w:val="22"/>
        </w:rPr>
        <w:t>”</w:t>
      </w:r>
      <w:r w:rsidR="003264A9" w:rsidRPr="0089283D">
        <w:rPr>
          <w:sz w:val="22"/>
          <w:szCs w:val="22"/>
        </w:rPr>
        <w:t xml:space="preserve">- </w:t>
      </w:r>
      <w:r w:rsidR="003264A9" w:rsidRPr="00E45DA3">
        <w:rPr>
          <w:color w:val="000000"/>
          <w:sz w:val="22"/>
          <w:szCs w:val="22"/>
        </w:rPr>
        <w:t>bez nazwy i pieczątki wykonawcy;</w:t>
      </w:r>
    </w:p>
    <w:p w14:paraId="3C82EC3D" w14:textId="77777777" w:rsidR="003264A9" w:rsidRPr="00E45DA3" w:rsidRDefault="003264A9" w:rsidP="00E45DA3">
      <w:pPr>
        <w:pStyle w:val="BodyText21"/>
        <w:numPr>
          <w:ilvl w:val="0"/>
          <w:numId w:val="2"/>
        </w:numPr>
        <w:tabs>
          <w:tab w:val="clear" w:pos="0"/>
          <w:tab w:val="clear" w:pos="360"/>
          <w:tab w:val="num" w:pos="284"/>
          <w:tab w:val="num" w:pos="426"/>
        </w:tabs>
        <w:spacing w:line="276" w:lineRule="auto"/>
        <w:ind w:left="284" w:firstLine="66"/>
        <w:rPr>
          <w:sz w:val="22"/>
          <w:szCs w:val="22"/>
        </w:rPr>
      </w:pPr>
      <w:r w:rsidRPr="00E45DA3">
        <w:rPr>
          <w:color w:val="000000"/>
          <w:sz w:val="22"/>
          <w:szCs w:val="22"/>
        </w:rPr>
        <w:t>koperta wewnętrzna powinna zawierać ofertę i być zaadresowana na wykonawcę, tak aby można było odesłać ofertę w przypadku jej wpłynięcia po terminie.</w:t>
      </w:r>
    </w:p>
    <w:p w14:paraId="05ADC34B" w14:textId="77777777" w:rsidR="003264A9" w:rsidRPr="00E45DA3" w:rsidRDefault="003264A9" w:rsidP="00C030D3">
      <w:pPr>
        <w:pStyle w:val="BodyText21"/>
        <w:numPr>
          <w:ilvl w:val="0"/>
          <w:numId w:val="1"/>
        </w:numPr>
        <w:tabs>
          <w:tab w:val="clear" w:pos="0"/>
        </w:tabs>
        <w:spacing w:line="276" w:lineRule="auto"/>
        <w:rPr>
          <w:color w:val="000000"/>
          <w:sz w:val="22"/>
          <w:szCs w:val="22"/>
        </w:rPr>
      </w:pPr>
      <w:r w:rsidRPr="00E45DA3">
        <w:rPr>
          <w:color w:val="000000"/>
          <w:sz w:val="22"/>
          <w:szCs w:val="22"/>
        </w:rPr>
        <w:t>Jeżeli oferta wykonawcy nie będzie ozna</w:t>
      </w:r>
      <w:r w:rsidR="005043F8" w:rsidRPr="00E45DA3">
        <w:rPr>
          <w:color w:val="000000"/>
          <w:sz w:val="22"/>
          <w:szCs w:val="22"/>
        </w:rPr>
        <w:t>czona w sposób wskazany w pkt 1</w:t>
      </w:r>
      <w:r w:rsidR="00FC350B">
        <w:rPr>
          <w:color w:val="000000"/>
          <w:sz w:val="22"/>
          <w:szCs w:val="22"/>
        </w:rPr>
        <w:t>2</w:t>
      </w:r>
      <w:r w:rsidRPr="00E45DA3">
        <w:rPr>
          <w:color w:val="000000"/>
          <w:sz w:val="22"/>
          <w:szCs w:val="22"/>
        </w:rPr>
        <w:t>, Zamawiający nie będzie ponosić żadnej odpowiedzialności za nieterminowe wpłynięcie oferty.</w:t>
      </w:r>
    </w:p>
    <w:p w14:paraId="7629D3A2" w14:textId="77777777" w:rsidR="004E6F5D" w:rsidRPr="00E45DA3" w:rsidRDefault="004E6F5D" w:rsidP="00C030D3">
      <w:pPr>
        <w:pStyle w:val="BodyText21"/>
        <w:tabs>
          <w:tab w:val="clear" w:pos="0"/>
          <w:tab w:val="left" w:pos="708"/>
        </w:tabs>
        <w:spacing w:line="276" w:lineRule="auto"/>
        <w:rPr>
          <w:sz w:val="22"/>
          <w:szCs w:val="22"/>
        </w:rPr>
      </w:pPr>
    </w:p>
    <w:p w14:paraId="3DA8E151" w14:textId="77777777" w:rsidR="004E6F5D" w:rsidRPr="00E45DA3" w:rsidRDefault="004E6F5D" w:rsidP="00C030D3">
      <w:pPr>
        <w:pBdr>
          <w:top w:val="single" w:sz="4" w:space="0" w:color="auto"/>
          <w:left w:val="single" w:sz="4" w:space="4" w:color="auto"/>
          <w:bottom w:val="single" w:sz="4" w:space="1" w:color="auto"/>
          <w:right w:val="single" w:sz="4" w:space="4" w:color="auto"/>
        </w:pBdr>
        <w:shd w:val="clear" w:color="auto" w:fill="FFFF00"/>
        <w:spacing w:line="276" w:lineRule="auto"/>
        <w:jc w:val="both"/>
        <w:rPr>
          <w:b/>
          <w:sz w:val="22"/>
          <w:szCs w:val="22"/>
        </w:rPr>
      </w:pPr>
      <w:r w:rsidRPr="00E45DA3">
        <w:rPr>
          <w:b/>
          <w:sz w:val="22"/>
          <w:szCs w:val="22"/>
        </w:rPr>
        <w:t>ROZDZIAŁ II Zmiana, wycofanie i zwrot oferty</w:t>
      </w:r>
    </w:p>
    <w:p w14:paraId="12D8B6D2" w14:textId="77777777" w:rsidR="004E6F5D" w:rsidRPr="00E45DA3" w:rsidRDefault="004E6F5D" w:rsidP="00C030D3">
      <w:pPr>
        <w:spacing w:line="276" w:lineRule="auto"/>
        <w:jc w:val="both"/>
        <w:rPr>
          <w:sz w:val="22"/>
          <w:szCs w:val="22"/>
        </w:rPr>
      </w:pPr>
    </w:p>
    <w:p w14:paraId="1EEA5A54" w14:textId="77777777" w:rsidR="004E6F5D" w:rsidRPr="00E45DA3" w:rsidRDefault="004E6F5D" w:rsidP="00C030D3">
      <w:pPr>
        <w:numPr>
          <w:ilvl w:val="0"/>
          <w:numId w:val="3"/>
        </w:numPr>
        <w:tabs>
          <w:tab w:val="num" w:pos="284"/>
        </w:tabs>
        <w:spacing w:line="276" w:lineRule="auto"/>
        <w:ind w:left="284" w:hanging="284"/>
        <w:jc w:val="both"/>
        <w:rPr>
          <w:sz w:val="22"/>
          <w:szCs w:val="22"/>
        </w:rPr>
      </w:pPr>
      <w:r w:rsidRPr="00E45DA3">
        <w:rPr>
          <w:sz w:val="22"/>
          <w:szCs w:val="22"/>
        </w:rPr>
        <w:t>Wykonawca może wprowadzić zmiany oraz wycofać złożoną przez siebie ofertę przed terminem składania ofert.</w:t>
      </w:r>
    </w:p>
    <w:p w14:paraId="1F97F94C" w14:textId="77777777" w:rsidR="004E6F5D" w:rsidRPr="00E45DA3" w:rsidRDefault="004E6F5D" w:rsidP="00C030D3">
      <w:pPr>
        <w:numPr>
          <w:ilvl w:val="0"/>
          <w:numId w:val="4"/>
        </w:numPr>
        <w:tabs>
          <w:tab w:val="clear" w:pos="360"/>
          <w:tab w:val="num" w:pos="567"/>
          <w:tab w:val="left" w:pos="1134"/>
        </w:tabs>
        <w:spacing w:line="276" w:lineRule="auto"/>
        <w:ind w:left="567" w:hanging="283"/>
        <w:jc w:val="both"/>
        <w:rPr>
          <w:sz w:val="22"/>
          <w:szCs w:val="22"/>
        </w:rPr>
      </w:pPr>
      <w:r w:rsidRPr="00E45DA3">
        <w:rPr>
          <w:sz w:val="22"/>
          <w:szCs w:val="22"/>
        </w:rPr>
        <w:t>w przypadku wycofania oferty, wykonawca składa pisemne oświadczenie, że ofertę swą wycofuje, w zamkniętej kopercie zaadre</w:t>
      </w:r>
      <w:r w:rsidR="005043F8" w:rsidRPr="00E45DA3">
        <w:rPr>
          <w:sz w:val="22"/>
          <w:szCs w:val="22"/>
        </w:rPr>
        <w:t>sowanej jak w Rozdziale I pkt 1</w:t>
      </w:r>
      <w:r w:rsidR="00FC350B">
        <w:rPr>
          <w:sz w:val="22"/>
          <w:szCs w:val="22"/>
        </w:rPr>
        <w:t>2</w:t>
      </w:r>
      <w:r w:rsidR="005043F8" w:rsidRPr="00E45DA3">
        <w:rPr>
          <w:sz w:val="22"/>
          <w:szCs w:val="22"/>
        </w:rPr>
        <w:t xml:space="preserve"> </w:t>
      </w:r>
      <w:proofErr w:type="spellStart"/>
      <w:r w:rsidRPr="00E45DA3">
        <w:rPr>
          <w:sz w:val="22"/>
          <w:szCs w:val="22"/>
        </w:rPr>
        <w:t>ppkt</w:t>
      </w:r>
      <w:proofErr w:type="spellEnd"/>
      <w:r w:rsidRPr="00E45DA3">
        <w:rPr>
          <w:sz w:val="22"/>
          <w:szCs w:val="22"/>
        </w:rPr>
        <w:t xml:space="preserve"> 1 z dopiskiem „wycofanie”.</w:t>
      </w:r>
    </w:p>
    <w:p w14:paraId="2443959A" w14:textId="77777777" w:rsidR="004E6F5D" w:rsidRPr="00E45DA3" w:rsidRDefault="004E6F5D" w:rsidP="00C030D3">
      <w:pPr>
        <w:numPr>
          <w:ilvl w:val="0"/>
          <w:numId w:val="4"/>
        </w:numPr>
        <w:tabs>
          <w:tab w:val="clear" w:pos="360"/>
          <w:tab w:val="num" w:pos="567"/>
          <w:tab w:val="left" w:pos="1134"/>
        </w:tabs>
        <w:spacing w:line="276" w:lineRule="auto"/>
        <w:ind w:left="567" w:hanging="283"/>
        <w:jc w:val="both"/>
        <w:rPr>
          <w:sz w:val="22"/>
          <w:szCs w:val="22"/>
        </w:rPr>
      </w:pPr>
      <w:r w:rsidRPr="00E45DA3">
        <w:rPr>
          <w:sz w:val="22"/>
          <w:szCs w:val="22"/>
        </w:rPr>
        <w:t>w przypadku zmiany oferty, wykonawca składa pisemne oświadczenie, iż ofertę swą zmienia, określając zakres i rodzaj tych zmian</w:t>
      </w:r>
      <w:r w:rsidR="00A64B99" w:rsidRPr="00E45DA3">
        <w:rPr>
          <w:sz w:val="22"/>
          <w:szCs w:val="22"/>
        </w:rPr>
        <w:t>,</w:t>
      </w:r>
      <w:r w:rsidRPr="00E45DA3">
        <w:rPr>
          <w:sz w:val="22"/>
          <w:szCs w:val="22"/>
        </w:rPr>
        <w:t xml:space="preserve"> a jeśli oświadczenie o zmianie pociąga za sobą konieczność wymiany czy też przedłożenia nowych dokumentów – wykonawca winien dokumenty te złożyć.</w:t>
      </w:r>
    </w:p>
    <w:p w14:paraId="4FCF093D" w14:textId="77777777" w:rsidR="004E6F5D" w:rsidRPr="00E45DA3" w:rsidRDefault="004E6F5D" w:rsidP="00C030D3">
      <w:pPr>
        <w:pStyle w:val="BodyText21"/>
        <w:tabs>
          <w:tab w:val="clear" w:pos="0"/>
          <w:tab w:val="num" w:pos="567"/>
        </w:tabs>
        <w:spacing w:line="276" w:lineRule="auto"/>
        <w:ind w:left="567"/>
        <w:rPr>
          <w:sz w:val="22"/>
          <w:szCs w:val="22"/>
        </w:rPr>
      </w:pPr>
      <w:r w:rsidRPr="00E45DA3">
        <w:rPr>
          <w:sz w:val="22"/>
          <w:szCs w:val="22"/>
        </w:rPr>
        <w:t>Powyższe oświadczenie i ew. dokumenty należy zamieścić w kopercie wewnętrznej i zewnętrznej, ozna</w:t>
      </w:r>
      <w:r w:rsidR="005043F8" w:rsidRPr="00E45DA3">
        <w:rPr>
          <w:sz w:val="22"/>
          <w:szCs w:val="22"/>
        </w:rPr>
        <w:t>czonych jak w Rozdziale I pkt 1</w:t>
      </w:r>
      <w:r w:rsidR="00FC350B">
        <w:rPr>
          <w:sz w:val="22"/>
          <w:szCs w:val="22"/>
        </w:rPr>
        <w:t>2</w:t>
      </w:r>
      <w:r w:rsidR="005043F8" w:rsidRPr="00E45DA3">
        <w:rPr>
          <w:sz w:val="22"/>
          <w:szCs w:val="22"/>
        </w:rPr>
        <w:t xml:space="preserve"> </w:t>
      </w:r>
      <w:proofErr w:type="spellStart"/>
      <w:r w:rsidRPr="00E45DA3">
        <w:rPr>
          <w:sz w:val="22"/>
          <w:szCs w:val="22"/>
        </w:rPr>
        <w:t>ppkt</w:t>
      </w:r>
      <w:proofErr w:type="spellEnd"/>
      <w:r w:rsidRPr="00E45DA3">
        <w:rPr>
          <w:sz w:val="22"/>
          <w:szCs w:val="22"/>
        </w:rPr>
        <w:t xml:space="preserve"> 1) i 2</w:t>
      </w:r>
      <w:r w:rsidR="00F70989">
        <w:rPr>
          <w:sz w:val="22"/>
          <w:szCs w:val="22"/>
        </w:rPr>
        <w:t xml:space="preserve">) przy czym koperta zewnętrzna </w:t>
      </w:r>
      <w:r w:rsidRPr="00E45DA3">
        <w:rPr>
          <w:sz w:val="22"/>
          <w:szCs w:val="22"/>
        </w:rPr>
        <w:t>powinna mieć dopisek „zmiany”.</w:t>
      </w:r>
    </w:p>
    <w:p w14:paraId="54A25043" w14:textId="77777777" w:rsidR="004E6F5D" w:rsidRPr="00E45DA3" w:rsidRDefault="004E6F5D" w:rsidP="00C030D3">
      <w:pPr>
        <w:pStyle w:val="BodyText21"/>
        <w:numPr>
          <w:ilvl w:val="0"/>
          <w:numId w:val="3"/>
        </w:numPr>
        <w:tabs>
          <w:tab w:val="clear" w:pos="0"/>
          <w:tab w:val="num" w:pos="284"/>
        </w:tabs>
        <w:spacing w:line="276" w:lineRule="auto"/>
        <w:ind w:left="284" w:hanging="284"/>
        <w:rPr>
          <w:sz w:val="22"/>
          <w:szCs w:val="22"/>
        </w:rPr>
      </w:pPr>
      <w:r w:rsidRPr="00E45DA3">
        <w:rPr>
          <w:sz w:val="22"/>
          <w:szCs w:val="22"/>
        </w:rPr>
        <w:lastRenderedPageBreak/>
        <w:t>Wykonawca nie może wprowadzić zmian do oferty oraz wycofać jej po upływie terminu składania ofert.</w:t>
      </w:r>
    </w:p>
    <w:p w14:paraId="71EDF1C7" w14:textId="77777777" w:rsidR="008A1837" w:rsidRPr="00E45DA3" w:rsidRDefault="004E6F5D" w:rsidP="00C030D3">
      <w:pPr>
        <w:pStyle w:val="BodyText21"/>
        <w:numPr>
          <w:ilvl w:val="0"/>
          <w:numId w:val="3"/>
        </w:numPr>
        <w:tabs>
          <w:tab w:val="clear" w:pos="0"/>
          <w:tab w:val="num" w:pos="284"/>
        </w:tabs>
        <w:spacing w:line="276" w:lineRule="auto"/>
        <w:ind w:left="284" w:hanging="284"/>
        <w:rPr>
          <w:sz w:val="22"/>
          <w:szCs w:val="22"/>
        </w:rPr>
      </w:pPr>
      <w:r w:rsidRPr="00E45DA3">
        <w:rPr>
          <w:sz w:val="22"/>
          <w:szCs w:val="22"/>
        </w:rPr>
        <w:t>W przypadku złożenia oferty po terminie zamawiający niezw</w:t>
      </w:r>
      <w:r w:rsidR="00A23C45" w:rsidRPr="00E45DA3">
        <w:rPr>
          <w:sz w:val="22"/>
          <w:szCs w:val="22"/>
        </w:rPr>
        <w:t>łocznie zwraca ofertę wykonawcy</w:t>
      </w:r>
    </w:p>
    <w:p w14:paraId="50615E85" w14:textId="77777777" w:rsidR="008A1837" w:rsidRPr="00E45DA3" w:rsidRDefault="008A1837" w:rsidP="00C030D3">
      <w:pPr>
        <w:pStyle w:val="BodyText21"/>
        <w:tabs>
          <w:tab w:val="clear" w:pos="0"/>
        </w:tabs>
        <w:spacing w:line="276" w:lineRule="auto"/>
        <w:rPr>
          <w:sz w:val="22"/>
          <w:szCs w:val="22"/>
        </w:rPr>
      </w:pPr>
    </w:p>
    <w:p w14:paraId="4273FEA4" w14:textId="77777777" w:rsidR="004E6F5D" w:rsidRPr="00E45DA3" w:rsidRDefault="004E6F5D" w:rsidP="00C030D3">
      <w:pPr>
        <w:pBdr>
          <w:top w:val="single" w:sz="4" w:space="0" w:color="auto"/>
          <w:left w:val="single" w:sz="4" w:space="4" w:color="auto"/>
          <w:bottom w:val="single" w:sz="4" w:space="1" w:color="auto"/>
          <w:right w:val="single" w:sz="4" w:space="4" w:color="auto"/>
        </w:pBdr>
        <w:shd w:val="clear" w:color="auto" w:fill="FFFF00"/>
        <w:spacing w:line="276" w:lineRule="auto"/>
        <w:jc w:val="both"/>
        <w:rPr>
          <w:b/>
          <w:sz w:val="22"/>
          <w:szCs w:val="22"/>
        </w:rPr>
      </w:pPr>
      <w:r w:rsidRPr="00E45DA3">
        <w:rPr>
          <w:b/>
          <w:sz w:val="22"/>
          <w:szCs w:val="22"/>
        </w:rPr>
        <w:t>ROZDZIAŁ III Wspólne ubieganie się o udzielenie zamówienia</w:t>
      </w:r>
    </w:p>
    <w:p w14:paraId="76FCA9C0" w14:textId="77777777" w:rsidR="004E6F5D" w:rsidRPr="00E45DA3" w:rsidRDefault="004E6F5D" w:rsidP="00C030D3">
      <w:pPr>
        <w:pStyle w:val="BodyText21"/>
        <w:tabs>
          <w:tab w:val="clear" w:pos="0"/>
          <w:tab w:val="left" w:pos="708"/>
        </w:tabs>
        <w:spacing w:line="276" w:lineRule="auto"/>
        <w:rPr>
          <w:sz w:val="22"/>
          <w:szCs w:val="22"/>
        </w:rPr>
      </w:pPr>
    </w:p>
    <w:p w14:paraId="5609123A" w14:textId="77777777" w:rsidR="004E6F5D" w:rsidRPr="00E45DA3" w:rsidRDefault="004E6F5D" w:rsidP="00C030D3">
      <w:pPr>
        <w:pStyle w:val="BodyText21"/>
        <w:numPr>
          <w:ilvl w:val="0"/>
          <w:numId w:val="5"/>
        </w:numPr>
        <w:tabs>
          <w:tab w:val="clear" w:pos="0"/>
          <w:tab w:val="clear" w:pos="360"/>
          <w:tab w:val="num" w:pos="284"/>
          <w:tab w:val="left" w:pos="720"/>
        </w:tabs>
        <w:spacing w:line="276" w:lineRule="auto"/>
        <w:ind w:left="284" w:hanging="284"/>
        <w:rPr>
          <w:sz w:val="22"/>
          <w:szCs w:val="22"/>
        </w:rPr>
      </w:pPr>
      <w:r w:rsidRPr="00E45DA3">
        <w:rPr>
          <w:sz w:val="22"/>
          <w:szCs w:val="22"/>
        </w:rPr>
        <w:t>Wykonawcy wspólnie ubiegający się o udzielenie zamówienia ustanawiają pełnomocnika do reprezentowania ich w postępowaniu albo do reprezentowania ich w postępowaniu i zawarcia umowy.</w:t>
      </w:r>
    </w:p>
    <w:p w14:paraId="350D0F11" w14:textId="77777777" w:rsidR="004E6F5D" w:rsidRPr="00E45DA3" w:rsidRDefault="004E6F5D" w:rsidP="00C030D3">
      <w:pPr>
        <w:pStyle w:val="BodyText21"/>
        <w:numPr>
          <w:ilvl w:val="0"/>
          <w:numId w:val="5"/>
        </w:numPr>
        <w:tabs>
          <w:tab w:val="clear" w:pos="0"/>
          <w:tab w:val="clear" w:pos="360"/>
          <w:tab w:val="num" w:pos="284"/>
          <w:tab w:val="left" w:pos="720"/>
        </w:tabs>
        <w:spacing w:line="276" w:lineRule="auto"/>
        <w:ind w:left="284" w:hanging="284"/>
        <w:rPr>
          <w:sz w:val="22"/>
          <w:szCs w:val="22"/>
        </w:rPr>
      </w:pPr>
      <w:r w:rsidRPr="00E45DA3">
        <w:rPr>
          <w:sz w:val="22"/>
          <w:szCs w:val="22"/>
        </w:rPr>
        <w:t>Pełnomocnictwo, o którym mowa w pkt 1 należy dołączyć do oferty.</w:t>
      </w:r>
    </w:p>
    <w:p w14:paraId="5107CA67" w14:textId="77777777" w:rsidR="004E6F5D" w:rsidRPr="00E45DA3" w:rsidRDefault="004E6F5D" w:rsidP="00C030D3">
      <w:pPr>
        <w:pStyle w:val="BodyText21"/>
        <w:numPr>
          <w:ilvl w:val="0"/>
          <w:numId w:val="5"/>
        </w:numPr>
        <w:tabs>
          <w:tab w:val="clear" w:pos="0"/>
          <w:tab w:val="clear" w:pos="360"/>
          <w:tab w:val="num" w:pos="284"/>
          <w:tab w:val="left" w:pos="720"/>
        </w:tabs>
        <w:spacing w:line="276" w:lineRule="auto"/>
        <w:ind w:left="284" w:hanging="284"/>
        <w:rPr>
          <w:sz w:val="22"/>
          <w:szCs w:val="22"/>
        </w:rPr>
      </w:pPr>
      <w:r w:rsidRPr="00E45DA3">
        <w:rPr>
          <w:sz w:val="22"/>
          <w:szCs w:val="22"/>
        </w:rPr>
        <w:t>Wszelką</w:t>
      </w:r>
      <w:r w:rsidR="00A360D5" w:rsidRPr="00E45DA3">
        <w:rPr>
          <w:sz w:val="22"/>
          <w:szCs w:val="22"/>
        </w:rPr>
        <w:t xml:space="preserve"> korespondencję w postępowaniu Z</w:t>
      </w:r>
      <w:r w:rsidRPr="00E45DA3">
        <w:rPr>
          <w:sz w:val="22"/>
          <w:szCs w:val="22"/>
        </w:rPr>
        <w:t xml:space="preserve">amawiający kieruje do pełnomocnika. </w:t>
      </w:r>
    </w:p>
    <w:p w14:paraId="32ECB958" w14:textId="77777777" w:rsidR="004E6F5D" w:rsidRPr="00E45DA3" w:rsidRDefault="004E6F5D" w:rsidP="00C030D3">
      <w:pPr>
        <w:pStyle w:val="BodyText21"/>
        <w:numPr>
          <w:ilvl w:val="0"/>
          <w:numId w:val="5"/>
        </w:numPr>
        <w:tabs>
          <w:tab w:val="clear" w:pos="0"/>
          <w:tab w:val="clear" w:pos="360"/>
          <w:tab w:val="num" w:pos="284"/>
          <w:tab w:val="left" w:pos="720"/>
        </w:tabs>
        <w:spacing w:line="276" w:lineRule="auto"/>
        <w:ind w:left="284" w:hanging="284"/>
        <w:rPr>
          <w:sz w:val="22"/>
          <w:szCs w:val="22"/>
        </w:rPr>
      </w:pPr>
      <w:r w:rsidRPr="00E45DA3">
        <w:rPr>
          <w:sz w:val="22"/>
          <w:szCs w:val="22"/>
        </w:rPr>
        <w:t>Oferta wspólna musi</w:t>
      </w:r>
      <w:r w:rsidR="00A64B99" w:rsidRPr="00E45DA3">
        <w:rPr>
          <w:sz w:val="22"/>
          <w:szCs w:val="22"/>
        </w:rPr>
        <w:t xml:space="preserve"> być sporządzona zgodnie z SIWZ.</w:t>
      </w:r>
    </w:p>
    <w:p w14:paraId="3E8F3C56" w14:textId="77777777" w:rsidR="004E6F5D" w:rsidRPr="00E45DA3" w:rsidRDefault="004E6F5D" w:rsidP="00C030D3">
      <w:pPr>
        <w:pStyle w:val="BodyText21"/>
        <w:numPr>
          <w:ilvl w:val="0"/>
          <w:numId w:val="5"/>
        </w:numPr>
        <w:tabs>
          <w:tab w:val="clear" w:pos="0"/>
          <w:tab w:val="clear" w:pos="360"/>
          <w:tab w:val="num" w:pos="284"/>
          <w:tab w:val="left" w:pos="720"/>
        </w:tabs>
        <w:spacing w:line="276" w:lineRule="auto"/>
        <w:ind w:left="284" w:hanging="284"/>
        <w:rPr>
          <w:sz w:val="22"/>
          <w:szCs w:val="22"/>
        </w:rPr>
      </w:pPr>
      <w:r w:rsidRPr="00E45DA3">
        <w:rPr>
          <w:sz w:val="22"/>
          <w:szCs w:val="22"/>
        </w:rPr>
        <w:t>Sposób składania dokumentów przez wykonawców wspólnie ubiegających się o udzielenie zamówienia został określo</w:t>
      </w:r>
      <w:r w:rsidR="00A64B99" w:rsidRPr="00E45DA3">
        <w:rPr>
          <w:sz w:val="22"/>
          <w:szCs w:val="22"/>
        </w:rPr>
        <w:t>ny w Rozdziale V SIWZ.</w:t>
      </w:r>
    </w:p>
    <w:p w14:paraId="180A8124" w14:textId="77777777" w:rsidR="004E6F5D" w:rsidRPr="00E45DA3" w:rsidRDefault="004E6F5D" w:rsidP="00C030D3">
      <w:pPr>
        <w:pStyle w:val="BodyText21"/>
        <w:numPr>
          <w:ilvl w:val="0"/>
          <w:numId w:val="5"/>
        </w:numPr>
        <w:tabs>
          <w:tab w:val="clear" w:pos="0"/>
          <w:tab w:val="clear" w:pos="360"/>
          <w:tab w:val="num" w:pos="284"/>
          <w:tab w:val="left" w:pos="720"/>
        </w:tabs>
        <w:spacing w:line="276" w:lineRule="auto"/>
        <w:ind w:left="284" w:hanging="284"/>
        <w:rPr>
          <w:sz w:val="22"/>
          <w:szCs w:val="22"/>
        </w:rPr>
      </w:pPr>
      <w:r w:rsidRPr="00E45DA3">
        <w:rPr>
          <w:sz w:val="22"/>
          <w:szCs w:val="22"/>
        </w:rPr>
        <w:t>Wspólnicy spółki cywilnej są wykonawcami wspólnie ubiegającymi się o udzielenie zamówienia i mają do nich zastosowanie zasady określone w pkt 1 – 5.</w:t>
      </w:r>
    </w:p>
    <w:p w14:paraId="66090A02" w14:textId="77777777" w:rsidR="004E6F5D" w:rsidRPr="00E45DA3" w:rsidRDefault="00026527" w:rsidP="00C030D3">
      <w:pPr>
        <w:pStyle w:val="BodyText21"/>
        <w:numPr>
          <w:ilvl w:val="0"/>
          <w:numId w:val="5"/>
        </w:numPr>
        <w:tabs>
          <w:tab w:val="clear" w:pos="0"/>
          <w:tab w:val="clear" w:pos="360"/>
          <w:tab w:val="num" w:pos="284"/>
          <w:tab w:val="left" w:pos="720"/>
        </w:tabs>
        <w:spacing w:line="276" w:lineRule="auto"/>
        <w:ind w:left="284" w:hanging="284"/>
        <w:rPr>
          <w:sz w:val="22"/>
          <w:szCs w:val="22"/>
        </w:rPr>
      </w:pPr>
      <w:r w:rsidRPr="00E45DA3">
        <w:rPr>
          <w:sz w:val="22"/>
          <w:szCs w:val="22"/>
        </w:rPr>
        <w:t>Przed zawarciem</w:t>
      </w:r>
      <w:r w:rsidR="004E6F5D" w:rsidRPr="00E45DA3">
        <w:rPr>
          <w:sz w:val="22"/>
          <w:szCs w:val="22"/>
        </w:rPr>
        <w:t xml:space="preserve"> umowy</w:t>
      </w:r>
      <w:r w:rsidRPr="00E45DA3">
        <w:rPr>
          <w:sz w:val="22"/>
          <w:szCs w:val="22"/>
        </w:rPr>
        <w:t xml:space="preserve"> w sprawie zamówienia publicznego,</w:t>
      </w:r>
      <w:r w:rsidR="004E6F5D" w:rsidRPr="00E45DA3">
        <w:rPr>
          <w:sz w:val="22"/>
          <w:szCs w:val="22"/>
        </w:rPr>
        <w:t xml:space="preserve"> wykonawcy wspólnie ubiegający się o udzielenie zamówienia bę</w:t>
      </w:r>
      <w:r w:rsidR="00A360D5" w:rsidRPr="00E45DA3">
        <w:rPr>
          <w:sz w:val="22"/>
          <w:szCs w:val="22"/>
        </w:rPr>
        <w:t>dą mieli obowiązek przedstawić Z</w:t>
      </w:r>
      <w:r w:rsidR="004E6F5D" w:rsidRPr="00E45DA3">
        <w:rPr>
          <w:sz w:val="22"/>
          <w:szCs w:val="22"/>
        </w:rPr>
        <w:t xml:space="preserve">amawiającemu umowę </w:t>
      </w:r>
      <w:r w:rsidRPr="00E45DA3">
        <w:rPr>
          <w:sz w:val="22"/>
          <w:szCs w:val="22"/>
        </w:rPr>
        <w:t xml:space="preserve">regulującą współpracę tych wykonawców (umowę </w:t>
      </w:r>
      <w:r w:rsidR="004E6F5D" w:rsidRPr="00E45DA3">
        <w:rPr>
          <w:sz w:val="22"/>
          <w:szCs w:val="22"/>
        </w:rPr>
        <w:t>konsorcjum</w:t>
      </w:r>
      <w:r w:rsidRPr="00E45DA3">
        <w:rPr>
          <w:sz w:val="22"/>
          <w:szCs w:val="22"/>
        </w:rPr>
        <w:t>)</w:t>
      </w:r>
      <w:r w:rsidR="004E6F5D" w:rsidRPr="00E45DA3">
        <w:rPr>
          <w:sz w:val="22"/>
          <w:szCs w:val="22"/>
        </w:rPr>
        <w:t>, zawierającą, co najmniej:</w:t>
      </w:r>
    </w:p>
    <w:p w14:paraId="03D1D6F5" w14:textId="77777777" w:rsidR="004E6F5D" w:rsidRPr="00E45DA3" w:rsidRDefault="004E6F5D" w:rsidP="00C030D3">
      <w:pPr>
        <w:numPr>
          <w:ilvl w:val="0"/>
          <w:numId w:val="6"/>
        </w:numPr>
        <w:tabs>
          <w:tab w:val="clear" w:pos="360"/>
          <w:tab w:val="num" w:pos="567"/>
        </w:tabs>
        <w:spacing w:line="276" w:lineRule="auto"/>
        <w:ind w:left="567" w:hanging="283"/>
        <w:jc w:val="both"/>
        <w:rPr>
          <w:sz w:val="22"/>
          <w:szCs w:val="22"/>
        </w:rPr>
      </w:pPr>
      <w:r w:rsidRPr="00E45DA3">
        <w:rPr>
          <w:sz w:val="22"/>
          <w:szCs w:val="22"/>
        </w:rPr>
        <w:t>zobowiązanie do realizacji wspólnego przedsięwzięcia gospodarczego obejmującego swoim zakresem realizację przedmiotu zamówienia,</w:t>
      </w:r>
    </w:p>
    <w:p w14:paraId="24301B85" w14:textId="77777777" w:rsidR="004E6F5D" w:rsidRPr="00E45DA3" w:rsidRDefault="004E6F5D" w:rsidP="00C030D3">
      <w:pPr>
        <w:numPr>
          <w:ilvl w:val="0"/>
          <w:numId w:val="6"/>
        </w:numPr>
        <w:tabs>
          <w:tab w:val="clear" w:pos="360"/>
          <w:tab w:val="num" w:pos="567"/>
        </w:tabs>
        <w:spacing w:line="276" w:lineRule="auto"/>
        <w:ind w:left="567" w:hanging="283"/>
        <w:jc w:val="both"/>
        <w:rPr>
          <w:sz w:val="22"/>
          <w:szCs w:val="22"/>
        </w:rPr>
      </w:pPr>
      <w:r w:rsidRPr="00E45DA3">
        <w:rPr>
          <w:sz w:val="22"/>
          <w:szCs w:val="22"/>
        </w:rPr>
        <w:t>określenie zakresu działania poszczególnych stron umowy,</w:t>
      </w:r>
    </w:p>
    <w:p w14:paraId="649C7EBA" w14:textId="77777777" w:rsidR="004E6F5D" w:rsidRPr="00E45DA3" w:rsidRDefault="004E6F5D" w:rsidP="00C030D3">
      <w:pPr>
        <w:numPr>
          <w:ilvl w:val="0"/>
          <w:numId w:val="6"/>
        </w:numPr>
        <w:tabs>
          <w:tab w:val="clear" w:pos="360"/>
          <w:tab w:val="num" w:pos="567"/>
        </w:tabs>
        <w:spacing w:line="276" w:lineRule="auto"/>
        <w:ind w:left="567" w:hanging="283"/>
        <w:jc w:val="both"/>
        <w:rPr>
          <w:sz w:val="22"/>
          <w:szCs w:val="22"/>
        </w:rPr>
      </w:pPr>
      <w:r w:rsidRPr="00E45DA3">
        <w:rPr>
          <w:sz w:val="22"/>
          <w:szCs w:val="22"/>
        </w:rPr>
        <w:t>czas obowiązywania um</w:t>
      </w:r>
      <w:r w:rsidR="00A360D5" w:rsidRPr="00E45DA3">
        <w:rPr>
          <w:sz w:val="22"/>
          <w:szCs w:val="22"/>
        </w:rPr>
        <w:t>owy, który nie może być krótszy</w:t>
      </w:r>
      <w:r w:rsidRPr="00E45DA3">
        <w:rPr>
          <w:sz w:val="22"/>
          <w:szCs w:val="22"/>
        </w:rPr>
        <w:t xml:space="preserve"> niż okres obejmujący realizację zamówienia</w:t>
      </w:r>
      <w:r w:rsidR="00A360D5" w:rsidRPr="00E45DA3">
        <w:rPr>
          <w:sz w:val="22"/>
          <w:szCs w:val="22"/>
        </w:rPr>
        <w:t>,</w:t>
      </w:r>
    </w:p>
    <w:p w14:paraId="62B6955D" w14:textId="77777777" w:rsidR="00A360D5" w:rsidRPr="00E45DA3" w:rsidRDefault="00026527" w:rsidP="00C030D3">
      <w:pPr>
        <w:numPr>
          <w:ilvl w:val="0"/>
          <w:numId w:val="6"/>
        </w:numPr>
        <w:tabs>
          <w:tab w:val="clear" w:pos="360"/>
          <w:tab w:val="num" w:pos="567"/>
        </w:tabs>
        <w:spacing w:line="276" w:lineRule="auto"/>
        <w:ind w:left="567" w:hanging="283"/>
        <w:jc w:val="both"/>
        <w:rPr>
          <w:sz w:val="22"/>
          <w:szCs w:val="22"/>
        </w:rPr>
      </w:pPr>
      <w:r w:rsidRPr="00E45DA3">
        <w:rPr>
          <w:sz w:val="22"/>
          <w:szCs w:val="22"/>
        </w:rPr>
        <w:t>wskazanie wykonawcy</w:t>
      </w:r>
      <w:r w:rsidR="00A360D5" w:rsidRPr="00E45DA3">
        <w:rPr>
          <w:sz w:val="22"/>
          <w:szCs w:val="22"/>
        </w:rPr>
        <w:t xml:space="preserve"> upoważnionego do wystawienia faktury.</w:t>
      </w:r>
    </w:p>
    <w:p w14:paraId="118CEAED" w14:textId="77777777" w:rsidR="004E6F5D" w:rsidRPr="00E45DA3" w:rsidRDefault="004E6F5D" w:rsidP="00C030D3">
      <w:pPr>
        <w:spacing w:line="276" w:lineRule="auto"/>
        <w:jc w:val="both"/>
        <w:rPr>
          <w:sz w:val="22"/>
          <w:szCs w:val="22"/>
        </w:rPr>
      </w:pPr>
    </w:p>
    <w:p w14:paraId="661D4D47" w14:textId="77777777" w:rsidR="004E6F5D" w:rsidRPr="00E45DA3" w:rsidRDefault="004E6F5D" w:rsidP="00C030D3">
      <w:pPr>
        <w:pStyle w:val="Nagwek4"/>
        <w:pBdr>
          <w:left w:val="single" w:sz="4" w:space="3" w:color="auto"/>
        </w:pBdr>
        <w:spacing w:line="276" w:lineRule="auto"/>
        <w:ind w:left="1843" w:hanging="1843"/>
        <w:rPr>
          <w:color w:val="auto"/>
          <w:sz w:val="22"/>
          <w:szCs w:val="22"/>
        </w:rPr>
      </w:pPr>
      <w:r w:rsidRPr="00E45DA3">
        <w:rPr>
          <w:color w:val="auto"/>
          <w:sz w:val="22"/>
          <w:szCs w:val="22"/>
        </w:rPr>
        <w:t>ROZDZIAŁ IV Jawność postępowania</w:t>
      </w:r>
    </w:p>
    <w:p w14:paraId="0D2A8C11" w14:textId="77777777" w:rsidR="004E6F5D" w:rsidRPr="00BB689B" w:rsidRDefault="004E6F5D" w:rsidP="00C030D3">
      <w:pPr>
        <w:spacing w:line="276" w:lineRule="auto"/>
        <w:jc w:val="both"/>
        <w:rPr>
          <w:sz w:val="22"/>
          <w:szCs w:val="22"/>
        </w:rPr>
      </w:pPr>
    </w:p>
    <w:p w14:paraId="344C118A" w14:textId="77777777" w:rsidR="003A1570" w:rsidRPr="00E45DA3" w:rsidRDefault="003A1570" w:rsidP="00C030D3">
      <w:pPr>
        <w:numPr>
          <w:ilvl w:val="0"/>
          <w:numId w:val="7"/>
        </w:numPr>
        <w:spacing w:line="276" w:lineRule="auto"/>
        <w:ind w:left="357" w:hanging="357"/>
        <w:jc w:val="both"/>
        <w:rPr>
          <w:color w:val="000000"/>
          <w:sz w:val="22"/>
          <w:szCs w:val="22"/>
        </w:rPr>
      </w:pPr>
      <w:r w:rsidRPr="00E45DA3">
        <w:rPr>
          <w:color w:val="000000"/>
          <w:sz w:val="22"/>
          <w:szCs w:val="22"/>
        </w:rPr>
        <w:t>Zamawiający prowadzi protokół postępowania.</w:t>
      </w:r>
    </w:p>
    <w:p w14:paraId="654998CC" w14:textId="77777777" w:rsidR="003A1570" w:rsidRPr="00E45DA3" w:rsidRDefault="003A1570" w:rsidP="00C030D3">
      <w:pPr>
        <w:numPr>
          <w:ilvl w:val="0"/>
          <w:numId w:val="7"/>
        </w:numPr>
        <w:spacing w:line="276" w:lineRule="auto"/>
        <w:jc w:val="both"/>
        <w:rPr>
          <w:color w:val="000000"/>
          <w:sz w:val="22"/>
          <w:szCs w:val="22"/>
        </w:rPr>
      </w:pPr>
      <w:r w:rsidRPr="00E45DA3">
        <w:rPr>
          <w:sz w:val="22"/>
          <w:szCs w:val="22"/>
        </w:rPr>
        <w:t xml:space="preserve">Protokół postępowania wraz z załącznikami jest jawny. </w:t>
      </w:r>
      <w:r w:rsidRPr="00E45DA3">
        <w:rPr>
          <w:bCs/>
          <w:sz w:val="22"/>
          <w:szCs w:val="22"/>
        </w:rPr>
        <w:t>Załączniki</w:t>
      </w:r>
      <w:r w:rsidRPr="00E45DA3">
        <w:rPr>
          <w:sz w:val="22"/>
          <w:szCs w:val="22"/>
        </w:rPr>
        <w:t xml:space="preserve"> do protokołu udostępnia się na wniosek, po dokonaniu wyboru najkorzystniejszej oferty lub unieważnieniu postępowania, z tym że oferty udostępnia się od chwili ich otwarcia. </w:t>
      </w:r>
    </w:p>
    <w:p w14:paraId="5377B6C1" w14:textId="77777777" w:rsidR="003A1570" w:rsidRPr="00E45DA3" w:rsidRDefault="003A1570" w:rsidP="00C030D3">
      <w:pPr>
        <w:numPr>
          <w:ilvl w:val="0"/>
          <w:numId w:val="7"/>
        </w:numPr>
        <w:spacing w:line="276" w:lineRule="auto"/>
        <w:jc w:val="both"/>
        <w:rPr>
          <w:bCs/>
          <w:color w:val="000000"/>
          <w:sz w:val="22"/>
          <w:szCs w:val="22"/>
        </w:rPr>
      </w:pPr>
      <w:r w:rsidRPr="00E45DA3">
        <w:rPr>
          <w:bCs/>
          <w:sz w:val="22"/>
          <w:szCs w:val="22"/>
        </w:rPr>
        <w:t>Udostępnienie protokołu lub załączników może nastąpić przez wgl</w:t>
      </w:r>
      <w:r w:rsidR="00026527" w:rsidRPr="00E45DA3">
        <w:rPr>
          <w:bCs/>
          <w:sz w:val="22"/>
          <w:szCs w:val="22"/>
        </w:rPr>
        <w:t>ąd w miejscu wyznaczonym przez Z</w:t>
      </w:r>
      <w:r w:rsidRPr="00E45DA3">
        <w:rPr>
          <w:bCs/>
          <w:sz w:val="22"/>
          <w:szCs w:val="22"/>
        </w:rPr>
        <w:t>amawiającego, przesłanie kopii pocztą, faksem lub drogą elektroniczną, zgodnie z wyborem wnioskodawcy wskazanym we wniosku.</w:t>
      </w:r>
    </w:p>
    <w:p w14:paraId="32AAF27D" w14:textId="77777777" w:rsidR="003A1570" w:rsidRPr="00E45DA3" w:rsidRDefault="003A1570" w:rsidP="00C030D3">
      <w:pPr>
        <w:numPr>
          <w:ilvl w:val="0"/>
          <w:numId w:val="7"/>
        </w:numPr>
        <w:spacing w:line="276" w:lineRule="auto"/>
        <w:jc w:val="both"/>
        <w:rPr>
          <w:bCs/>
          <w:color w:val="000000"/>
          <w:sz w:val="22"/>
          <w:szCs w:val="22"/>
        </w:rPr>
      </w:pPr>
      <w:r w:rsidRPr="00E45DA3">
        <w:rPr>
          <w:bCs/>
          <w:sz w:val="22"/>
          <w:szCs w:val="22"/>
        </w:rPr>
        <w:t xml:space="preserve">Bez </w:t>
      </w:r>
      <w:r w:rsidR="00026527" w:rsidRPr="00E45DA3">
        <w:rPr>
          <w:bCs/>
          <w:sz w:val="22"/>
          <w:szCs w:val="22"/>
        </w:rPr>
        <w:t>zgody Z</w:t>
      </w:r>
      <w:r w:rsidRPr="00E45DA3">
        <w:rPr>
          <w:bCs/>
          <w:sz w:val="22"/>
          <w:szCs w:val="22"/>
        </w:rPr>
        <w:t xml:space="preserve">amawiającego wnioskodawca w trakcie wglądu do protokołu lub załączników w miejscu wyznaczonym przez </w:t>
      </w:r>
      <w:r w:rsidR="00026527" w:rsidRPr="00E45DA3">
        <w:rPr>
          <w:bCs/>
          <w:sz w:val="22"/>
          <w:szCs w:val="22"/>
        </w:rPr>
        <w:t>Z</w:t>
      </w:r>
      <w:r w:rsidRPr="00E45DA3">
        <w:rPr>
          <w:bCs/>
          <w:sz w:val="22"/>
          <w:szCs w:val="22"/>
        </w:rPr>
        <w:t>amawiającego nie może samodzielnie kopiować lub utrwalać za pomocą urządzeń lub środków technicznych służących do utrwalania obrazu treści złożonych ofert.</w:t>
      </w:r>
    </w:p>
    <w:p w14:paraId="63258039" w14:textId="77777777" w:rsidR="003A1570" w:rsidRPr="00E45DA3" w:rsidRDefault="003A1570" w:rsidP="00C030D3">
      <w:pPr>
        <w:numPr>
          <w:ilvl w:val="0"/>
          <w:numId w:val="19"/>
        </w:numPr>
        <w:spacing w:line="276" w:lineRule="auto"/>
        <w:jc w:val="both"/>
        <w:rPr>
          <w:bCs/>
          <w:color w:val="000000"/>
          <w:sz w:val="22"/>
          <w:szCs w:val="22"/>
        </w:rPr>
      </w:pPr>
      <w:r w:rsidRPr="00E45DA3">
        <w:rPr>
          <w:bCs/>
          <w:sz w:val="22"/>
          <w:szCs w:val="22"/>
        </w:rPr>
        <w:t>Jeżeli przesłanie kopii protokołu lub załączników zgodnie z wyborem wnioskodawcy jest z przyczyn technicznych utrudnione, w szczególności z uwagi na ilość żąda</w:t>
      </w:r>
      <w:r w:rsidR="00026527" w:rsidRPr="00E45DA3">
        <w:rPr>
          <w:bCs/>
          <w:sz w:val="22"/>
          <w:szCs w:val="22"/>
        </w:rPr>
        <w:t>nych do przesłania dokumentów, Z</w:t>
      </w:r>
      <w:r w:rsidRPr="00E45DA3">
        <w:rPr>
          <w:bCs/>
          <w:sz w:val="22"/>
          <w:szCs w:val="22"/>
        </w:rPr>
        <w:t>amawiający informuje o tym wnioskodawcę i wskazuje sposób, w jaki mogą być one udostępnione.</w:t>
      </w:r>
    </w:p>
    <w:p w14:paraId="30B4EA3E" w14:textId="77777777" w:rsidR="003A1570" w:rsidRPr="00E45DA3" w:rsidRDefault="003A1570" w:rsidP="00C030D3">
      <w:pPr>
        <w:numPr>
          <w:ilvl w:val="0"/>
          <w:numId w:val="19"/>
        </w:numPr>
        <w:spacing w:line="276" w:lineRule="auto"/>
        <w:jc w:val="both"/>
        <w:rPr>
          <w:bCs/>
          <w:color w:val="000000"/>
          <w:sz w:val="22"/>
          <w:szCs w:val="22"/>
        </w:rPr>
      </w:pPr>
      <w:r w:rsidRPr="00E45DA3">
        <w:rPr>
          <w:bCs/>
          <w:sz w:val="22"/>
          <w:szCs w:val="22"/>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14:paraId="278B16B4" w14:textId="77777777" w:rsidR="004F0F2B" w:rsidRPr="00E45DA3" w:rsidRDefault="00BC415C" w:rsidP="00C030D3">
      <w:pPr>
        <w:numPr>
          <w:ilvl w:val="0"/>
          <w:numId w:val="7"/>
        </w:numPr>
        <w:tabs>
          <w:tab w:val="num" w:pos="284"/>
        </w:tabs>
        <w:spacing w:line="276" w:lineRule="auto"/>
        <w:ind w:left="284" w:hanging="284"/>
        <w:jc w:val="both"/>
        <w:rPr>
          <w:b/>
          <w:sz w:val="22"/>
          <w:szCs w:val="22"/>
        </w:rPr>
      </w:pPr>
      <w:r w:rsidRPr="00E45DA3">
        <w:rPr>
          <w:sz w:val="22"/>
          <w:szCs w:val="22"/>
        </w:rPr>
        <w:t xml:space="preserve"> </w:t>
      </w:r>
      <w:r w:rsidR="003A1570" w:rsidRPr="00E45DA3">
        <w:rPr>
          <w:sz w:val="22"/>
          <w:szCs w:val="22"/>
          <w:u w:val="single"/>
        </w:rPr>
        <w:t xml:space="preserve">Nie ujawnia się informacji stanowiących tajemnicę przedsiębiorstwa w rozumieniu przepisów o zwalczaniu nieuczciwej konkurencji, jeżeli wykonawca, nie później niż w terminie składania ofert, </w:t>
      </w:r>
      <w:r w:rsidR="003A1570" w:rsidRPr="00E45DA3">
        <w:rPr>
          <w:sz w:val="22"/>
          <w:szCs w:val="22"/>
          <w:u w:val="single"/>
        </w:rPr>
        <w:lastRenderedPageBreak/>
        <w:t>zastrzegł, że nie mogą one być udostępniane oraz wykazał, iż zastrzeżone informacje stanowią tajemnicę przedsiębiorstwa. Wykonawca nie może</w:t>
      </w:r>
      <w:r w:rsidR="00C030D3" w:rsidRPr="00E45DA3">
        <w:rPr>
          <w:sz w:val="22"/>
          <w:szCs w:val="22"/>
          <w:u w:val="single"/>
        </w:rPr>
        <w:t xml:space="preserve"> </w:t>
      </w:r>
      <w:r w:rsidR="003A1570" w:rsidRPr="00E45DA3">
        <w:rPr>
          <w:sz w:val="22"/>
          <w:szCs w:val="22"/>
          <w:u w:val="single"/>
        </w:rPr>
        <w:t>zastrzec informacji, o których mowa w art. 86 ust. 4 ustawy</w:t>
      </w:r>
      <w:r w:rsidR="003A1570" w:rsidRPr="00E45DA3">
        <w:rPr>
          <w:b/>
          <w:sz w:val="22"/>
          <w:szCs w:val="22"/>
        </w:rPr>
        <w:t>.</w:t>
      </w:r>
    </w:p>
    <w:p w14:paraId="1DF2CA7D" w14:textId="77777777" w:rsidR="003A1570" w:rsidRPr="00E45DA3" w:rsidRDefault="003A1570" w:rsidP="00C030D3">
      <w:pPr>
        <w:numPr>
          <w:ilvl w:val="0"/>
          <w:numId w:val="7"/>
        </w:numPr>
        <w:spacing w:line="276" w:lineRule="auto"/>
        <w:ind w:left="357" w:hanging="357"/>
        <w:jc w:val="both"/>
        <w:rPr>
          <w:color w:val="000000"/>
          <w:sz w:val="22"/>
          <w:szCs w:val="22"/>
        </w:rPr>
      </w:pPr>
      <w:r w:rsidRPr="00E45DA3">
        <w:rPr>
          <w:sz w:val="22"/>
          <w:szCs w:val="22"/>
        </w:rPr>
        <w:t>W przypadku zastrzeżenia informacji wykonawca ma obowiązek wydzielić z oferty informacje stanowiące tajemnicę jego przedsiębiorstwa i oznaczyć je klauzulą „nie udostępniać</w:t>
      </w:r>
      <w:r w:rsidR="005043F8" w:rsidRPr="00E45DA3">
        <w:rPr>
          <w:sz w:val="22"/>
          <w:szCs w:val="22"/>
        </w:rPr>
        <w:t>”</w:t>
      </w:r>
      <w:r w:rsidRPr="00E45DA3">
        <w:rPr>
          <w:sz w:val="22"/>
          <w:szCs w:val="22"/>
        </w:rPr>
        <w:t xml:space="preserve">. Informacje stanowią tajemnicę przedsiębiorstwa w rozumieniu art. 11 ust. 4 ustawy o zwalczaniu nieuczciwej konkurencji (Dz. U. z </w:t>
      </w:r>
      <w:r w:rsidR="0077339D">
        <w:rPr>
          <w:sz w:val="22"/>
          <w:szCs w:val="22"/>
        </w:rPr>
        <w:t>2019 poz. 1010</w:t>
      </w:r>
      <w:r w:rsidRPr="00E45DA3">
        <w:rPr>
          <w:sz w:val="22"/>
          <w:szCs w:val="22"/>
        </w:rPr>
        <w:t>)”.</w:t>
      </w:r>
    </w:p>
    <w:p w14:paraId="064EE1C0" w14:textId="77777777" w:rsidR="003A1570" w:rsidRPr="00E45DA3" w:rsidRDefault="003A1570" w:rsidP="00C030D3">
      <w:pPr>
        <w:tabs>
          <w:tab w:val="left" w:pos="360"/>
        </w:tabs>
        <w:spacing w:line="276" w:lineRule="auto"/>
        <w:ind w:left="284" w:hanging="284"/>
        <w:jc w:val="both"/>
        <w:rPr>
          <w:sz w:val="22"/>
          <w:szCs w:val="22"/>
        </w:rPr>
      </w:pPr>
      <w:r w:rsidRPr="00E45DA3">
        <w:rPr>
          <w:sz w:val="22"/>
          <w:szCs w:val="22"/>
        </w:rPr>
        <w:t>9.</w:t>
      </w:r>
      <w:r w:rsidRPr="00E45DA3">
        <w:rPr>
          <w:sz w:val="22"/>
          <w:szCs w:val="22"/>
        </w:rPr>
        <w:tab/>
        <w:t>W sytuacji, gdy wykonawca zastrzeże w ofercie informacje</w:t>
      </w:r>
      <w:r w:rsidR="00C030D3" w:rsidRPr="00E45DA3">
        <w:rPr>
          <w:sz w:val="22"/>
          <w:szCs w:val="22"/>
        </w:rPr>
        <w:t xml:space="preserve">, które nie stanowią tajemnicy </w:t>
      </w:r>
      <w:r w:rsidRPr="00E45DA3">
        <w:rPr>
          <w:sz w:val="22"/>
          <w:szCs w:val="22"/>
        </w:rPr>
        <w:t xml:space="preserve">przedsiębiorstwa lub są jawne na podstawie przepisów ustawy Prawo zamówień publicznych lub odrębnych przepisów, informacje te będą podlegały udostępnieniu </w:t>
      </w:r>
      <w:r w:rsidR="006E3701" w:rsidRPr="00E45DA3">
        <w:rPr>
          <w:sz w:val="22"/>
          <w:szCs w:val="22"/>
        </w:rPr>
        <w:t xml:space="preserve">na </w:t>
      </w:r>
      <w:r w:rsidRPr="00E45DA3">
        <w:rPr>
          <w:sz w:val="22"/>
          <w:szCs w:val="22"/>
        </w:rPr>
        <w:t>takich samych zasadach, jak pozostałe niezastrzeżone dokumenty.</w:t>
      </w:r>
    </w:p>
    <w:p w14:paraId="1B37290A" w14:textId="77777777" w:rsidR="004E6F5D" w:rsidRPr="00E45DA3" w:rsidRDefault="004E6F5D" w:rsidP="00C030D3">
      <w:pPr>
        <w:spacing w:line="276" w:lineRule="auto"/>
        <w:jc w:val="both"/>
        <w:rPr>
          <w:sz w:val="22"/>
          <w:szCs w:val="22"/>
        </w:rPr>
      </w:pPr>
    </w:p>
    <w:p w14:paraId="2E2E3781" w14:textId="77777777" w:rsidR="004E6F5D" w:rsidRPr="00E45DA3" w:rsidRDefault="004E6F5D" w:rsidP="00C030D3">
      <w:pPr>
        <w:pStyle w:val="Nagwek4"/>
        <w:spacing w:line="276" w:lineRule="auto"/>
        <w:ind w:left="1620" w:hanging="1620"/>
        <w:rPr>
          <w:color w:val="auto"/>
          <w:sz w:val="22"/>
          <w:szCs w:val="22"/>
        </w:rPr>
      </w:pPr>
      <w:r w:rsidRPr="00E45DA3">
        <w:rPr>
          <w:color w:val="auto"/>
          <w:sz w:val="22"/>
          <w:szCs w:val="22"/>
        </w:rPr>
        <w:t xml:space="preserve">Rozdział V Podstawy wykluczenia. Warunki udziału w postępowaniu. Dokumenty. </w:t>
      </w:r>
    </w:p>
    <w:p w14:paraId="3E1425A8" w14:textId="77777777" w:rsidR="004E6F5D" w:rsidRPr="00BB689B" w:rsidRDefault="004E6F5D" w:rsidP="008F3BD5">
      <w:pPr>
        <w:spacing w:line="276" w:lineRule="auto"/>
        <w:jc w:val="both"/>
        <w:rPr>
          <w:sz w:val="22"/>
          <w:szCs w:val="22"/>
        </w:rPr>
      </w:pPr>
    </w:p>
    <w:p w14:paraId="25F5770C" w14:textId="77777777" w:rsidR="00C05C7B" w:rsidRPr="00F93DE7" w:rsidRDefault="00C05C7B" w:rsidP="00C05C7B">
      <w:pPr>
        <w:pStyle w:val="Akapitzlist"/>
        <w:numPr>
          <w:ilvl w:val="0"/>
          <w:numId w:val="8"/>
        </w:numPr>
        <w:tabs>
          <w:tab w:val="num" w:pos="284"/>
        </w:tabs>
        <w:spacing w:after="0"/>
        <w:ind w:left="284" w:hanging="284"/>
        <w:jc w:val="both"/>
        <w:rPr>
          <w:rFonts w:ascii="Times New Roman" w:hAnsi="Times New Roman"/>
        </w:rPr>
      </w:pPr>
      <w:r w:rsidRPr="00F93DE7">
        <w:rPr>
          <w:rFonts w:ascii="Times New Roman" w:hAnsi="Times New Roman"/>
        </w:rPr>
        <w:t xml:space="preserve">O udzielenie zamówienia może się ubiegać wykonawca, który </w:t>
      </w:r>
      <w:r w:rsidRPr="00F93DE7">
        <w:rPr>
          <w:rFonts w:ascii="Times New Roman" w:hAnsi="Times New Roman"/>
          <w:b/>
        </w:rPr>
        <w:t xml:space="preserve">nie podlega wykluczeniu z postępowania </w:t>
      </w:r>
      <w:r w:rsidRPr="00F93DE7">
        <w:rPr>
          <w:rFonts w:ascii="Times New Roman" w:hAnsi="Times New Roman"/>
        </w:rPr>
        <w:t xml:space="preserve">o udzielenie zamówienia na podstawie: </w:t>
      </w:r>
    </w:p>
    <w:p w14:paraId="54E4D91B" w14:textId="77777777" w:rsidR="000D3DD0" w:rsidRPr="000D3DD0" w:rsidRDefault="00C05C7B" w:rsidP="00A20428">
      <w:pPr>
        <w:widowControl w:val="0"/>
        <w:numPr>
          <w:ilvl w:val="0"/>
          <w:numId w:val="36"/>
        </w:numPr>
        <w:suppressAutoHyphens/>
        <w:autoSpaceDE w:val="0"/>
        <w:spacing w:line="276" w:lineRule="auto"/>
        <w:ind w:left="641" w:hanging="357"/>
        <w:jc w:val="both"/>
        <w:rPr>
          <w:bCs/>
          <w:sz w:val="22"/>
          <w:szCs w:val="22"/>
        </w:rPr>
      </w:pPr>
      <w:r w:rsidRPr="00F93DE7">
        <w:rPr>
          <w:sz w:val="22"/>
          <w:szCs w:val="22"/>
        </w:rPr>
        <w:t xml:space="preserve">Nie podlegają wykluczeniu z postępowania o udzielenie zamówienia publicznego na podstawie art. 24 ust. 1 pkt 12-23 oraz na podstawie art. 24 ust. 5 pkt 1 </w:t>
      </w:r>
      <w:r w:rsidR="000D3DD0">
        <w:rPr>
          <w:sz w:val="22"/>
          <w:szCs w:val="22"/>
        </w:rPr>
        <w:t>ustawy:</w:t>
      </w:r>
    </w:p>
    <w:p w14:paraId="6A69C12A" w14:textId="77777777" w:rsidR="00C05C7B" w:rsidRPr="00F93DE7" w:rsidRDefault="000D3DD0" w:rsidP="000D3DD0">
      <w:pPr>
        <w:widowControl w:val="0"/>
        <w:suppressAutoHyphens/>
        <w:autoSpaceDE w:val="0"/>
        <w:spacing w:line="276" w:lineRule="auto"/>
        <w:ind w:left="641"/>
        <w:jc w:val="both"/>
        <w:rPr>
          <w:bCs/>
          <w:sz w:val="22"/>
          <w:szCs w:val="22"/>
        </w:rPr>
      </w:pPr>
      <w:r>
        <w:rPr>
          <w:sz w:val="22"/>
          <w:szCs w:val="22"/>
        </w:rPr>
        <w:t>-</w:t>
      </w:r>
      <w:r w:rsidRPr="00F93DE7">
        <w:rPr>
          <w:bCs/>
          <w:sz w:val="22"/>
          <w:szCs w:val="22"/>
        </w:rPr>
        <w:t xml:space="preserve"> </w:t>
      </w:r>
      <w:r w:rsidR="00C05C7B" w:rsidRPr="00F93DE7">
        <w:rPr>
          <w:bCs/>
          <w:sz w:val="22"/>
          <w:szCs w:val="22"/>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00C05C7B" w:rsidRPr="00C05C7B">
        <w:rPr>
          <w:bCs/>
          <w:sz w:val="22"/>
          <w:szCs w:val="22"/>
        </w:rPr>
        <w:t xml:space="preserve">Dz. U. z 2019 r. poz. 243 z </w:t>
      </w:r>
      <w:proofErr w:type="spellStart"/>
      <w:r w:rsidR="00C05C7B" w:rsidRPr="00C05C7B">
        <w:rPr>
          <w:bCs/>
          <w:sz w:val="22"/>
          <w:szCs w:val="22"/>
        </w:rPr>
        <w:t>późn</w:t>
      </w:r>
      <w:proofErr w:type="spellEnd"/>
      <w:r w:rsidR="00C05C7B" w:rsidRPr="00C05C7B">
        <w:rPr>
          <w:bCs/>
          <w:sz w:val="22"/>
          <w:szCs w:val="22"/>
        </w:rPr>
        <w:t>. zm.</w:t>
      </w:r>
      <w:r w:rsidR="00C05C7B" w:rsidRPr="00F93DE7">
        <w:rPr>
          <w:bCs/>
          <w:sz w:val="22"/>
          <w:szCs w:val="22"/>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C05C7B" w:rsidRPr="00C05C7B">
        <w:rPr>
          <w:bCs/>
          <w:sz w:val="22"/>
          <w:szCs w:val="22"/>
        </w:rPr>
        <w:t>Dz. U. z 201</w:t>
      </w:r>
      <w:r w:rsidR="00C14EB9">
        <w:rPr>
          <w:bCs/>
          <w:sz w:val="22"/>
          <w:szCs w:val="22"/>
        </w:rPr>
        <w:t>9</w:t>
      </w:r>
      <w:r w:rsidR="00C05C7B" w:rsidRPr="00C05C7B">
        <w:rPr>
          <w:bCs/>
          <w:sz w:val="22"/>
          <w:szCs w:val="22"/>
        </w:rPr>
        <w:t xml:space="preserve"> r. poz. </w:t>
      </w:r>
      <w:r w:rsidR="00C14EB9">
        <w:rPr>
          <w:bCs/>
          <w:sz w:val="22"/>
          <w:szCs w:val="22"/>
        </w:rPr>
        <w:t>498</w:t>
      </w:r>
      <w:r w:rsidR="00C05C7B" w:rsidRPr="00F93DE7">
        <w:rPr>
          <w:bCs/>
          <w:sz w:val="22"/>
          <w:szCs w:val="22"/>
        </w:rPr>
        <w:t>).</w:t>
      </w:r>
    </w:p>
    <w:p w14:paraId="762458B9" w14:textId="77777777" w:rsidR="00C05C7B" w:rsidRPr="00F93DE7" w:rsidRDefault="00C05C7B" w:rsidP="000D3DD0">
      <w:pPr>
        <w:pStyle w:val="Akapitzlist"/>
        <w:widowControl w:val="0"/>
        <w:suppressAutoHyphens/>
        <w:autoSpaceDE w:val="0"/>
        <w:spacing w:after="120"/>
        <w:ind w:left="644"/>
        <w:jc w:val="both"/>
        <w:rPr>
          <w:rFonts w:ascii="Times New Roman" w:hAnsi="Times New Roman"/>
        </w:rPr>
      </w:pPr>
      <w:r w:rsidRPr="00F93DE7">
        <w:rPr>
          <w:rFonts w:ascii="Times New Roman" w:hAnsi="Times New Roman"/>
        </w:rPr>
        <w:t xml:space="preserve">Wykonawca podlegający wykluczeniu na podstawie art. 24 ust. 5 pkt 1 ustawy może </w:t>
      </w:r>
      <w:r w:rsidR="000D3DD0">
        <w:rPr>
          <w:rFonts w:ascii="Times New Roman" w:hAnsi="Times New Roman"/>
        </w:rPr>
        <w:t>p</w:t>
      </w:r>
      <w:r w:rsidRPr="00F93DE7">
        <w:rPr>
          <w:rFonts w:ascii="Times New Roman" w:hAnsi="Times New Roman"/>
        </w:rPr>
        <w:t>rzedstawić dowody na to, że podjęte przez niego środki są wystarczające do wykazania jego rzetelności zgodnie z art. 24 ust. 8 ustawy.</w:t>
      </w:r>
    </w:p>
    <w:p w14:paraId="6B6CA3B2" w14:textId="77777777" w:rsidR="00C05C7B" w:rsidRPr="00F93DE7" w:rsidRDefault="00C05C7B" w:rsidP="000D3DD0">
      <w:pPr>
        <w:pStyle w:val="Akapitzlist"/>
        <w:widowControl w:val="0"/>
        <w:suppressAutoHyphens/>
        <w:autoSpaceDE w:val="0"/>
        <w:spacing w:before="240" w:after="0"/>
        <w:ind w:left="644"/>
        <w:jc w:val="both"/>
        <w:rPr>
          <w:rFonts w:ascii="Times New Roman" w:hAnsi="Times New Roman"/>
          <w:bCs/>
        </w:rPr>
      </w:pPr>
      <w:r w:rsidRPr="00F93DE7">
        <w:rPr>
          <w:rFonts w:ascii="Times New Roman" w:hAnsi="Times New Roman"/>
          <w:bCs/>
        </w:rPr>
        <w:t xml:space="preserve">Wykonawca nie podlega wykluczeniu, jeżeli zamawiający, uwzględniając wagę i szczególne okoliczności czynu wykonawcy, uzna za wystarczające dowody przedstawione na podstawie </w:t>
      </w:r>
      <w:r w:rsidRPr="00F93DE7">
        <w:rPr>
          <w:rFonts w:ascii="Times New Roman" w:hAnsi="Times New Roman"/>
        </w:rPr>
        <w:t xml:space="preserve">art. 24 ust. 8 Ustawy </w:t>
      </w:r>
      <w:proofErr w:type="spellStart"/>
      <w:r w:rsidRPr="00F93DE7">
        <w:rPr>
          <w:rFonts w:ascii="Times New Roman" w:hAnsi="Times New Roman"/>
        </w:rPr>
        <w:t>Pzp</w:t>
      </w:r>
      <w:proofErr w:type="spellEnd"/>
      <w:r w:rsidRPr="00F93DE7">
        <w:rPr>
          <w:rFonts w:ascii="Times New Roman" w:hAnsi="Times New Roman"/>
        </w:rPr>
        <w:t>.</w:t>
      </w:r>
    </w:p>
    <w:p w14:paraId="41D0D27C" w14:textId="77777777" w:rsidR="004E6F5D" w:rsidRPr="00E45DA3" w:rsidRDefault="00FA25BF" w:rsidP="00C030D3">
      <w:pPr>
        <w:numPr>
          <w:ilvl w:val="0"/>
          <w:numId w:val="8"/>
        </w:numPr>
        <w:tabs>
          <w:tab w:val="num" w:pos="284"/>
        </w:tabs>
        <w:spacing w:line="276" w:lineRule="auto"/>
        <w:ind w:left="284" w:hanging="284"/>
        <w:jc w:val="both"/>
        <w:rPr>
          <w:sz w:val="22"/>
          <w:szCs w:val="22"/>
        </w:rPr>
      </w:pPr>
      <w:r w:rsidRPr="00E45DA3">
        <w:rPr>
          <w:sz w:val="22"/>
          <w:szCs w:val="22"/>
        </w:rPr>
        <w:t>O</w:t>
      </w:r>
      <w:r w:rsidR="004E6F5D" w:rsidRPr="00E45DA3">
        <w:rPr>
          <w:sz w:val="22"/>
          <w:szCs w:val="22"/>
        </w:rPr>
        <w:t xml:space="preserve"> udzielenie zamówienia może się ubiegać wykonawca, który </w:t>
      </w:r>
      <w:r w:rsidR="004E6F5D" w:rsidRPr="00E45DA3">
        <w:rPr>
          <w:b/>
          <w:sz w:val="22"/>
          <w:szCs w:val="22"/>
        </w:rPr>
        <w:t xml:space="preserve">spełnia określone </w:t>
      </w:r>
      <w:r w:rsidRPr="00E45DA3">
        <w:rPr>
          <w:b/>
          <w:sz w:val="22"/>
          <w:szCs w:val="22"/>
        </w:rPr>
        <w:t xml:space="preserve">poniżej </w:t>
      </w:r>
      <w:r w:rsidR="004E6F5D" w:rsidRPr="00E45DA3">
        <w:rPr>
          <w:b/>
          <w:sz w:val="22"/>
          <w:szCs w:val="22"/>
        </w:rPr>
        <w:t>warunki udziału w postępowaniu</w:t>
      </w:r>
      <w:r w:rsidR="004E6F5D" w:rsidRPr="00E45DA3">
        <w:rPr>
          <w:sz w:val="22"/>
          <w:szCs w:val="22"/>
        </w:rPr>
        <w:t xml:space="preserve"> dotyczące:</w:t>
      </w:r>
    </w:p>
    <w:p w14:paraId="0327AB67" w14:textId="77777777" w:rsidR="00CB0E51" w:rsidRPr="00E45DA3" w:rsidRDefault="004E6F5D" w:rsidP="00C030D3">
      <w:pPr>
        <w:pStyle w:val="ZLITPKTzmpktliter"/>
        <w:numPr>
          <w:ilvl w:val="1"/>
          <w:numId w:val="8"/>
        </w:numPr>
        <w:tabs>
          <w:tab w:val="clear" w:pos="1800"/>
          <w:tab w:val="left" w:pos="567"/>
          <w:tab w:val="num" w:pos="1276"/>
        </w:tabs>
        <w:spacing w:line="276" w:lineRule="auto"/>
        <w:ind w:left="567" w:hanging="283"/>
        <w:jc w:val="left"/>
        <w:rPr>
          <w:rFonts w:ascii="Times New Roman" w:hAnsi="Times New Roman" w:cs="Times New Roman"/>
          <w:sz w:val="22"/>
          <w:szCs w:val="22"/>
        </w:rPr>
      </w:pPr>
      <w:r w:rsidRPr="00E45DA3">
        <w:rPr>
          <w:rFonts w:ascii="Times New Roman" w:hAnsi="Times New Roman" w:cs="Times New Roman"/>
          <w:sz w:val="22"/>
          <w:szCs w:val="22"/>
        </w:rPr>
        <w:t>kompetencji lub uprawnień do prowadzenia określonej działalności zawodowej, o ile</w:t>
      </w:r>
      <w:r w:rsidR="00C030D3" w:rsidRPr="00E45DA3">
        <w:rPr>
          <w:rFonts w:ascii="Times New Roman" w:hAnsi="Times New Roman" w:cs="Times New Roman"/>
          <w:sz w:val="22"/>
          <w:szCs w:val="22"/>
        </w:rPr>
        <w:t xml:space="preserve"> </w:t>
      </w:r>
      <w:r w:rsidR="00E6108D" w:rsidRPr="00E45DA3">
        <w:rPr>
          <w:rFonts w:ascii="Times New Roman" w:hAnsi="Times New Roman" w:cs="Times New Roman"/>
          <w:sz w:val="22"/>
          <w:szCs w:val="22"/>
        </w:rPr>
        <w:t>wynika to z odrębnych przepisów;</w:t>
      </w:r>
    </w:p>
    <w:p w14:paraId="23E7456B" w14:textId="77777777" w:rsidR="004F0F2B" w:rsidRPr="00E45DA3" w:rsidRDefault="00AA47BB" w:rsidP="00C030D3">
      <w:pPr>
        <w:pStyle w:val="Akapitzlist"/>
        <w:tabs>
          <w:tab w:val="num" w:pos="567"/>
        </w:tabs>
        <w:spacing w:after="0"/>
        <w:ind w:left="567"/>
        <w:jc w:val="both"/>
        <w:rPr>
          <w:rFonts w:ascii="Times New Roman" w:hAnsi="Times New Roman"/>
          <w:u w:val="single"/>
        </w:rPr>
      </w:pPr>
      <w:r w:rsidRPr="00E45DA3">
        <w:rPr>
          <w:rFonts w:ascii="Times New Roman" w:hAnsi="Times New Roman"/>
          <w:u w:val="single"/>
        </w:rPr>
        <w:t xml:space="preserve">Zamawiający nie ustala minimalnego poziomu zdolności. </w:t>
      </w:r>
    </w:p>
    <w:p w14:paraId="7A5ED9C9" w14:textId="77777777" w:rsidR="004E6F5D" w:rsidRPr="00E45DA3" w:rsidRDefault="004E6F5D" w:rsidP="00C030D3">
      <w:pPr>
        <w:pStyle w:val="ZLITPKTzmpktliter"/>
        <w:numPr>
          <w:ilvl w:val="1"/>
          <w:numId w:val="8"/>
        </w:numPr>
        <w:tabs>
          <w:tab w:val="num" w:pos="567"/>
        </w:tabs>
        <w:spacing w:line="276" w:lineRule="auto"/>
        <w:ind w:hanging="1516"/>
        <w:rPr>
          <w:rFonts w:ascii="Times New Roman" w:hAnsi="Times New Roman" w:cs="Times New Roman"/>
          <w:sz w:val="22"/>
          <w:szCs w:val="22"/>
        </w:rPr>
      </w:pPr>
      <w:r w:rsidRPr="00E45DA3">
        <w:rPr>
          <w:rFonts w:ascii="Times New Roman" w:hAnsi="Times New Roman" w:cs="Times New Roman"/>
          <w:sz w:val="22"/>
          <w:szCs w:val="22"/>
        </w:rPr>
        <w:t>sytua</w:t>
      </w:r>
      <w:r w:rsidR="00E6108D" w:rsidRPr="00E45DA3">
        <w:rPr>
          <w:rFonts w:ascii="Times New Roman" w:hAnsi="Times New Roman" w:cs="Times New Roman"/>
          <w:sz w:val="22"/>
          <w:szCs w:val="22"/>
        </w:rPr>
        <w:t>cji ekonomicznej lub finansowej;</w:t>
      </w:r>
    </w:p>
    <w:p w14:paraId="23D5E28A" w14:textId="77777777" w:rsidR="004F0F2B" w:rsidRPr="00E45DA3" w:rsidRDefault="002557C1" w:rsidP="00C030D3">
      <w:pPr>
        <w:pStyle w:val="Akapitzlist"/>
        <w:spacing w:after="0"/>
        <w:ind w:left="426" w:firstLine="141"/>
        <w:jc w:val="both"/>
        <w:rPr>
          <w:rFonts w:ascii="Times New Roman" w:hAnsi="Times New Roman"/>
          <w:u w:val="single"/>
        </w:rPr>
      </w:pPr>
      <w:r w:rsidRPr="00E45DA3">
        <w:rPr>
          <w:rFonts w:ascii="Times New Roman" w:hAnsi="Times New Roman"/>
          <w:u w:val="single"/>
        </w:rPr>
        <w:t xml:space="preserve">Zamawiający </w:t>
      </w:r>
      <w:r w:rsidR="00346B84" w:rsidRPr="00E45DA3">
        <w:rPr>
          <w:rFonts w:ascii="Times New Roman" w:hAnsi="Times New Roman"/>
          <w:u w:val="single"/>
        </w:rPr>
        <w:t>nie ustala minimalnego poziomu zdolności.</w:t>
      </w:r>
    </w:p>
    <w:p w14:paraId="5F609EF9" w14:textId="77777777" w:rsidR="004E6F5D" w:rsidRPr="00E45DA3" w:rsidRDefault="004E6F5D" w:rsidP="00C030D3">
      <w:pPr>
        <w:pStyle w:val="ZLITPKTzmpktliter"/>
        <w:numPr>
          <w:ilvl w:val="1"/>
          <w:numId w:val="8"/>
        </w:numPr>
        <w:tabs>
          <w:tab w:val="num" w:pos="567"/>
        </w:tabs>
        <w:spacing w:line="276" w:lineRule="auto"/>
        <w:ind w:hanging="1516"/>
        <w:rPr>
          <w:rFonts w:ascii="Times New Roman" w:hAnsi="Times New Roman" w:cs="Times New Roman"/>
          <w:sz w:val="22"/>
          <w:szCs w:val="22"/>
        </w:rPr>
      </w:pPr>
      <w:r w:rsidRPr="00E45DA3">
        <w:rPr>
          <w:rFonts w:ascii="Times New Roman" w:hAnsi="Times New Roman" w:cs="Times New Roman"/>
          <w:sz w:val="22"/>
          <w:szCs w:val="22"/>
        </w:rPr>
        <w:t>zdol</w:t>
      </w:r>
      <w:r w:rsidR="00E6108D" w:rsidRPr="00E45DA3">
        <w:rPr>
          <w:rFonts w:ascii="Times New Roman" w:hAnsi="Times New Roman" w:cs="Times New Roman"/>
          <w:sz w:val="22"/>
          <w:szCs w:val="22"/>
        </w:rPr>
        <w:t>ności technicznej lub zawodowej;</w:t>
      </w:r>
    </w:p>
    <w:p w14:paraId="18BFA44E" w14:textId="77777777" w:rsidR="00FA25BF" w:rsidRPr="00E45DA3" w:rsidRDefault="00E6108D" w:rsidP="00C030D3">
      <w:pPr>
        <w:pStyle w:val="Akapitzlist"/>
        <w:spacing w:after="0"/>
        <w:ind w:left="360" w:firstLine="207"/>
        <w:jc w:val="both"/>
        <w:rPr>
          <w:rFonts w:ascii="Times New Roman" w:hAnsi="Times New Roman"/>
          <w:u w:val="single"/>
        </w:rPr>
      </w:pPr>
      <w:r w:rsidRPr="00E45DA3">
        <w:rPr>
          <w:rFonts w:ascii="Times New Roman" w:hAnsi="Times New Roman"/>
          <w:u w:val="single"/>
        </w:rPr>
        <w:t>Minimalny</w:t>
      </w:r>
      <w:r w:rsidR="00FA25BF" w:rsidRPr="00E45DA3">
        <w:rPr>
          <w:rFonts w:ascii="Times New Roman" w:hAnsi="Times New Roman"/>
          <w:u w:val="single"/>
        </w:rPr>
        <w:t xml:space="preserve"> poziom</w:t>
      </w:r>
      <w:r w:rsidRPr="00E45DA3">
        <w:rPr>
          <w:rFonts w:ascii="Times New Roman" w:hAnsi="Times New Roman"/>
          <w:u w:val="single"/>
        </w:rPr>
        <w:t xml:space="preserve"> zdolności:</w:t>
      </w:r>
    </w:p>
    <w:p w14:paraId="0B0F02C1" w14:textId="77777777" w:rsidR="000D3DD0" w:rsidRPr="00A20428" w:rsidRDefault="0041223F" w:rsidP="00A20428">
      <w:pPr>
        <w:pStyle w:val="Akapitzlist"/>
        <w:numPr>
          <w:ilvl w:val="0"/>
          <w:numId w:val="38"/>
        </w:numPr>
        <w:suppressAutoHyphens/>
        <w:jc w:val="both"/>
        <w:rPr>
          <w:rFonts w:ascii="Times New Roman" w:hAnsi="Times New Roman"/>
        </w:rPr>
      </w:pPr>
      <w:r w:rsidRPr="00A20428">
        <w:rPr>
          <w:rFonts w:ascii="Times New Roman" w:hAnsi="Times New Roman"/>
        </w:rPr>
        <w:t>Zamawiający uzna, że wykonawca posiada wymagane zdolności zawodowe zapewniające należyte wykona</w:t>
      </w:r>
      <w:r w:rsidR="00D3733E" w:rsidRPr="00A20428">
        <w:rPr>
          <w:rFonts w:ascii="Times New Roman" w:hAnsi="Times New Roman"/>
        </w:rPr>
        <w:t>nie zamówienia, jeżeli</w:t>
      </w:r>
      <w:r w:rsidRPr="00A20428">
        <w:rPr>
          <w:rFonts w:ascii="Times New Roman" w:hAnsi="Times New Roman"/>
        </w:rPr>
        <w:t xml:space="preserve"> wykaże, że </w:t>
      </w:r>
      <w:r w:rsidR="000D3DD0" w:rsidRPr="00A20428">
        <w:rPr>
          <w:rFonts w:ascii="Times New Roman" w:hAnsi="Times New Roman"/>
          <w:bCs/>
        </w:rPr>
        <w:t xml:space="preserve">wykonał minimum </w:t>
      </w:r>
      <w:r w:rsidR="00BB689B" w:rsidRPr="00A20428">
        <w:rPr>
          <w:rFonts w:ascii="Times New Roman" w:hAnsi="Times New Roman"/>
          <w:bCs/>
        </w:rPr>
        <w:t>1</w:t>
      </w:r>
      <w:r w:rsidR="000D3DD0" w:rsidRPr="00A20428">
        <w:rPr>
          <w:rFonts w:ascii="Times New Roman" w:hAnsi="Times New Roman"/>
          <w:bCs/>
        </w:rPr>
        <w:t xml:space="preserve"> robot</w:t>
      </w:r>
      <w:r w:rsidR="00BB689B" w:rsidRPr="00A20428">
        <w:rPr>
          <w:rFonts w:ascii="Times New Roman" w:hAnsi="Times New Roman"/>
          <w:bCs/>
        </w:rPr>
        <w:t>ę</w:t>
      </w:r>
      <w:r w:rsidR="00A86E39" w:rsidRPr="00A20428">
        <w:rPr>
          <w:rFonts w:ascii="Times New Roman" w:hAnsi="Times New Roman"/>
          <w:bCs/>
        </w:rPr>
        <w:t xml:space="preserve"> budowlan</w:t>
      </w:r>
      <w:r w:rsidR="00BB689B" w:rsidRPr="00A20428">
        <w:rPr>
          <w:rFonts w:ascii="Times New Roman" w:hAnsi="Times New Roman"/>
          <w:bCs/>
        </w:rPr>
        <w:t>ą</w:t>
      </w:r>
      <w:r w:rsidR="000D3DD0" w:rsidRPr="00A20428">
        <w:rPr>
          <w:rFonts w:ascii="Times New Roman" w:hAnsi="Times New Roman"/>
          <w:bCs/>
        </w:rPr>
        <w:t xml:space="preserve"> w okresie ostatnich 5 lat przed dniem wszczęcia postępowania o udzielenie zamówienia, a jeżeli okres prowadzenia działalności jest krótszy – w tym okresie, odpowiadających swoim rodzajem robotom budowlanym stanowiącym przedmiot zamówienia. </w:t>
      </w:r>
    </w:p>
    <w:p w14:paraId="59E9655A" w14:textId="77777777" w:rsidR="00BB689B" w:rsidRPr="006B33E8" w:rsidRDefault="006B47C6" w:rsidP="00BB689B">
      <w:pPr>
        <w:spacing w:line="276" w:lineRule="auto"/>
        <w:ind w:left="709"/>
        <w:jc w:val="both"/>
        <w:rPr>
          <w:i/>
          <w:color w:val="FF0000"/>
          <w:sz w:val="22"/>
          <w:szCs w:val="22"/>
        </w:rPr>
      </w:pPr>
      <w:r w:rsidRPr="008D5F5A">
        <w:rPr>
          <w:i/>
          <w:sz w:val="22"/>
          <w:szCs w:val="22"/>
        </w:rPr>
        <w:lastRenderedPageBreak/>
        <w:t xml:space="preserve">Wykonawca wykaże doświadczenie w realizacji min. </w:t>
      </w:r>
      <w:r w:rsidR="00BB689B" w:rsidRPr="008D5F5A">
        <w:rPr>
          <w:i/>
          <w:sz w:val="22"/>
          <w:szCs w:val="22"/>
        </w:rPr>
        <w:t>1</w:t>
      </w:r>
      <w:r w:rsidRPr="008D5F5A">
        <w:rPr>
          <w:i/>
          <w:sz w:val="22"/>
          <w:szCs w:val="22"/>
        </w:rPr>
        <w:t xml:space="preserve"> prac</w:t>
      </w:r>
      <w:r w:rsidR="00BB689B" w:rsidRPr="008D5F5A">
        <w:rPr>
          <w:i/>
          <w:sz w:val="22"/>
          <w:szCs w:val="22"/>
        </w:rPr>
        <w:t>y</w:t>
      </w:r>
      <w:r w:rsidRPr="008D5F5A">
        <w:rPr>
          <w:i/>
          <w:sz w:val="22"/>
          <w:szCs w:val="22"/>
        </w:rPr>
        <w:t xml:space="preserve"> </w:t>
      </w:r>
      <w:r w:rsidR="0093200A" w:rsidRPr="008D5F5A">
        <w:rPr>
          <w:i/>
          <w:sz w:val="22"/>
          <w:szCs w:val="22"/>
        </w:rPr>
        <w:t>podobn</w:t>
      </w:r>
      <w:r w:rsidR="00BB689B" w:rsidRPr="008D5F5A">
        <w:rPr>
          <w:i/>
          <w:sz w:val="22"/>
          <w:szCs w:val="22"/>
        </w:rPr>
        <w:t>ej</w:t>
      </w:r>
      <w:r w:rsidR="0093200A" w:rsidRPr="008D5F5A">
        <w:rPr>
          <w:i/>
          <w:sz w:val="22"/>
          <w:szCs w:val="22"/>
        </w:rPr>
        <w:t xml:space="preserve"> polegając</w:t>
      </w:r>
      <w:r w:rsidR="00BB689B" w:rsidRPr="008D5F5A">
        <w:rPr>
          <w:i/>
          <w:sz w:val="22"/>
          <w:szCs w:val="22"/>
        </w:rPr>
        <w:t>ej</w:t>
      </w:r>
      <w:r w:rsidR="0093200A" w:rsidRPr="008D5F5A">
        <w:rPr>
          <w:i/>
          <w:sz w:val="22"/>
          <w:szCs w:val="22"/>
        </w:rPr>
        <w:t xml:space="preserve"> na </w:t>
      </w:r>
      <w:r w:rsidR="00797D47" w:rsidRPr="008D5F5A">
        <w:rPr>
          <w:i/>
          <w:sz w:val="22"/>
          <w:szCs w:val="22"/>
        </w:rPr>
        <w:t xml:space="preserve">wykonaniu </w:t>
      </w:r>
      <w:r w:rsidR="00A84C01" w:rsidRPr="008D5F5A">
        <w:rPr>
          <w:i/>
          <w:sz w:val="22"/>
          <w:szCs w:val="22"/>
        </w:rPr>
        <w:t>renowacji zabytków zgłoszonych do rejestru zabytków</w:t>
      </w:r>
      <w:r w:rsidR="00647BE6">
        <w:rPr>
          <w:i/>
          <w:sz w:val="22"/>
          <w:szCs w:val="22"/>
        </w:rPr>
        <w:t>.</w:t>
      </w:r>
      <w:r w:rsidR="00797D47" w:rsidRPr="006B33E8">
        <w:rPr>
          <w:i/>
          <w:color w:val="FF0000"/>
          <w:sz w:val="22"/>
          <w:szCs w:val="22"/>
        </w:rPr>
        <w:t xml:space="preserve"> </w:t>
      </w:r>
    </w:p>
    <w:p w14:paraId="69E21339" w14:textId="77777777" w:rsidR="003E71B5" w:rsidRPr="00F77A4C" w:rsidRDefault="00A20428" w:rsidP="008931A9">
      <w:pPr>
        <w:spacing w:line="276" w:lineRule="auto"/>
        <w:ind w:left="426"/>
        <w:jc w:val="both"/>
        <w:rPr>
          <w:sz w:val="22"/>
          <w:szCs w:val="22"/>
        </w:rPr>
      </w:pPr>
      <w:r>
        <w:rPr>
          <w:sz w:val="22"/>
          <w:szCs w:val="22"/>
        </w:rPr>
        <w:t>b)</w:t>
      </w:r>
    </w:p>
    <w:p w14:paraId="21085045" w14:textId="77777777" w:rsidR="00623206" w:rsidRPr="00F77A4C" w:rsidRDefault="00472176" w:rsidP="008931A9">
      <w:pPr>
        <w:spacing w:line="276" w:lineRule="auto"/>
        <w:ind w:left="709"/>
        <w:jc w:val="both"/>
        <w:rPr>
          <w:sz w:val="22"/>
          <w:szCs w:val="22"/>
        </w:rPr>
      </w:pPr>
      <w:r w:rsidRPr="00F77A4C">
        <w:rPr>
          <w:sz w:val="22"/>
          <w:szCs w:val="22"/>
        </w:rPr>
        <w:t>Zamawiający uzna, że wykonawca posiada wymagane zdolności techniczne zapewniające należyte wykona</w:t>
      </w:r>
      <w:r w:rsidR="002557C1" w:rsidRPr="00F77A4C">
        <w:rPr>
          <w:sz w:val="22"/>
          <w:szCs w:val="22"/>
        </w:rPr>
        <w:t>nie zamówienia, jeżeli</w:t>
      </w:r>
      <w:r w:rsidRPr="00F77A4C">
        <w:rPr>
          <w:sz w:val="22"/>
          <w:szCs w:val="22"/>
        </w:rPr>
        <w:t xml:space="preserve"> wykaże, że dysponuje lub będzie dysponować</w:t>
      </w:r>
      <w:r w:rsidR="00D2290D" w:rsidRPr="00F77A4C">
        <w:rPr>
          <w:sz w:val="22"/>
          <w:szCs w:val="22"/>
        </w:rPr>
        <w:t>:</w:t>
      </w:r>
      <w:r w:rsidR="00746AF2" w:rsidRPr="00F77A4C">
        <w:rPr>
          <w:sz w:val="22"/>
          <w:szCs w:val="22"/>
        </w:rPr>
        <w:t xml:space="preserve"> </w:t>
      </w:r>
    </w:p>
    <w:p w14:paraId="56FC2362" w14:textId="77777777" w:rsidR="00AF36B5" w:rsidRPr="00882E5F" w:rsidRDefault="00AF36B5" w:rsidP="00AF36B5">
      <w:pPr>
        <w:spacing w:line="276" w:lineRule="auto"/>
        <w:ind w:left="709"/>
        <w:jc w:val="both"/>
        <w:rPr>
          <w:i/>
          <w:sz w:val="22"/>
          <w:szCs w:val="22"/>
        </w:rPr>
      </w:pPr>
      <w:r w:rsidRPr="00882E5F">
        <w:rPr>
          <w:i/>
          <w:sz w:val="22"/>
          <w:szCs w:val="22"/>
        </w:rPr>
        <w:t>1) 1 osob</w:t>
      </w:r>
      <w:r w:rsidR="00501A54" w:rsidRPr="00882E5F">
        <w:rPr>
          <w:i/>
          <w:sz w:val="22"/>
          <w:szCs w:val="22"/>
        </w:rPr>
        <w:t>ą</w:t>
      </w:r>
      <w:r w:rsidRPr="00882E5F">
        <w:rPr>
          <w:i/>
          <w:sz w:val="22"/>
          <w:szCs w:val="22"/>
        </w:rPr>
        <w:t xml:space="preserve"> posiadając</w:t>
      </w:r>
      <w:r w:rsidR="00501A54" w:rsidRPr="00882E5F">
        <w:rPr>
          <w:i/>
          <w:sz w:val="22"/>
          <w:szCs w:val="22"/>
        </w:rPr>
        <w:t>ą</w:t>
      </w:r>
      <w:r w:rsidRPr="00882E5F">
        <w:rPr>
          <w:i/>
          <w:sz w:val="22"/>
          <w:szCs w:val="22"/>
        </w:rPr>
        <w:t xml:space="preserve"> uprawnienia budowlane do kierowania robotami w specjalności, o której mowa w art. 37c ustawy o ochronie zabytków i opiece nad zabytkami. – ki</w:t>
      </w:r>
      <w:r w:rsidR="00A84C01" w:rsidRPr="00882E5F">
        <w:rPr>
          <w:i/>
          <w:sz w:val="22"/>
          <w:szCs w:val="22"/>
        </w:rPr>
        <w:t>e</w:t>
      </w:r>
      <w:r w:rsidRPr="00882E5F">
        <w:rPr>
          <w:i/>
          <w:sz w:val="22"/>
          <w:szCs w:val="22"/>
        </w:rPr>
        <w:t xml:space="preserve">rownik </w:t>
      </w:r>
      <w:r w:rsidR="0071407C" w:rsidRPr="00882E5F">
        <w:rPr>
          <w:i/>
          <w:sz w:val="22"/>
          <w:szCs w:val="22"/>
        </w:rPr>
        <w:t>robót konserwatorskich</w:t>
      </w:r>
      <w:r w:rsidRPr="00882E5F">
        <w:rPr>
          <w:i/>
          <w:sz w:val="22"/>
          <w:szCs w:val="22"/>
        </w:rPr>
        <w:t>;</w:t>
      </w:r>
    </w:p>
    <w:p w14:paraId="21E648E9" w14:textId="77777777" w:rsidR="00AF36B5" w:rsidRPr="00882E5F" w:rsidRDefault="00AF36B5" w:rsidP="00AF36B5">
      <w:pPr>
        <w:spacing w:line="276" w:lineRule="auto"/>
        <w:ind w:left="709"/>
        <w:jc w:val="both"/>
        <w:rPr>
          <w:i/>
          <w:sz w:val="22"/>
          <w:szCs w:val="22"/>
        </w:rPr>
      </w:pPr>
      <w:r w:rsidRPr="00882E5F">
        <w:rPr>
          <w:i/>
          <w:sz w:val="22"/>
          <w:szCs w:val="22"/>
        </w:rPr>
        <w:t>2) 1 osob</w:t>
      </w:r>
      <w:r w:rsidR="00501A54" w:rsidRPr="00882E5F">
        <w:rPr>
          <w:i/>
          <w:sz w:val="22"/>
          <w:szCs w:val="22"/>
        </w:rPr>
        <w:t>ą</w:t>
      </w:r>
      <w:r w:rsidRPr="00882E5F">
        <w:rPr>
          <w:i/>
          <w:sz w:val="22"/>
          <w:szCs w:val="22"/>
        </w:rPr>
        <w:t xml:space="preserve"> posiadając</w:t>
      </w:r>
      <w:r w:rsidR="00501A54" w:rsidRPr="00882E5F">
        <w:rPr>
          <w:i/>
          <w:sz w:val="22"/>
          <w:szCs w:val="22"/>
        </w:rPr>
        <w:t>ą</w:t>
      </w:r>
      <w:r w:rsidRPr="00882E5F">
        <w:rPr>
          <w:i/>
          <w:sz w:val="22"/>
          <w:szCs w:val="22"/>
        </w:rPr>
        <w:t xml:space="preserve"> uprawnienia budowlane do kierowania </w:t>
      </w:r>
      <w:r w:rsidR="00501A54" w:rsidRPr="00882E5F">
        <w:rPr>
          <w:i/>
          <w:sz w:val="22"/>
          <w:szCs w:val="22"/>
        </w:rPr>
        <w:t xml:space="preserve">robotami w specjalności drogowej – kierownik </w:t>
      </w:r>
      <w:r w:rsidR="0071407C" w:rsidRPr="00882E5F">
        <w:rPr>
          <w:i/>
          <w:sz w:val="22"/>
          <w:szCs w:val="22"/>
        </w:rPr>
        <w:t>budowy</w:t>
      </w:r>
      <w:r w:rsidRPr="00882E5F">
        <w:rPr>
          <w:i/>
          <w:sz w:val="22"/>
          <w:szCs w:val="22"/>
        </w:rPr>
        <w:t>,</w:t>
      </w:r>
    </w:p>
    <w:p w14:paraId="1A87D21D" w14:textId="77777777" w:rsidR="00AF36B5" w:rsidRPr="00882E5F" w:rsidRDefault="00AF36B5" w:rsidP="00AF36B5">
      <w:pPr>
        <w:spacing w:line="276" w:lineRule="auto"/>
        <w:ind w:left="709"/>
        <w:jc w:val="both"/>
        <w:rPr>
          <w:i/>
          <w:sz w:val="22"/>
          <w:szCs w:val="22"/>
        </w:rPr>
      </w:pPr>
      <w:r w:rsidRPr="00882E5F">
        <w:rPr>
          <w:i/>
          <w:sz w:val="22"/>
          <w:szCs w:val="22"/>
        </w:rPr>
        <w:t>3) 1 osob</w:t>
      </w:r>
      <w:r w:rsidR="00501A54" w:rsidRPr="00882E5F">
        <w:rPr>
          <w:i/>
          <w:sz w:val="22"/>
          <w:szCs w:val="22"/>
        </w:rPr>
        <w:t>ą</w:t>
      </w:r>
      <w:r w:rsidRPr="00882E5F">
        <w:rPr>
          <w:i/>
          <w:sz w:val="22"/>
          <w:szCs w:val="22"/>
        </w:rPr>
        <w:t xml:space="preserve"> posiadając</w:t>
      </w:r>
      <w:r w:rsidR="00501A54" w:rsidRPr="00882E5F">
        <w:rPr>
          <w:i/>
          <w:sz w:val="22"/>
          <w:szCs w:val="22"/>
        </w:rPr>
        <w:t>ą</w:t>
      </w:r>
      <w:r w:rsidRPr="00882E5F">
        <w:rPr>
          <w:i/>
          <w:sz w:val="22"/>
          <w:szCs w:val="22"/>
        </w:rPr>
        <w:t xml:space="preserve"> uprawnienia budowlane do kierowania robotami w spec</w:t>
      </w:r>
      <w:r w:rsidR="00501A54" w:rsidRPr="00882E5F">
        <w:rPr>
          <w:i/>
          <w:sz w:val="22"/>
          <w:szCs w:val="22"/>
        </w:rPr>
        <w:t>jalności konstrukcyjno-budowlane</w:t>
      </w:r>
      <w:r w:rsidRPr="00882E5F">
        <w:rPr>
          <w:i/>
          <w:sz w:val="22"/>
          <w:szCs w:val="22"/>
        </w:rPr>
        <w:t>j</w:t>
      </w:r>
      <w:r w:rsidR="00501A54" w:rsidRPr="00882E5F">
        <w:rPr>
          <w:i/>
          <w:sz w:val="22"/>
          <w:szCs w:val="22"/>
        </w:rPr>
        <w:t xml:space="preserve"> – kierownik robót</w:t>
      </w:r>
      <w:r w:rsidRPr="00882E5F">
        <w:rPr>
          <w:i/>
          <w:sz w:val="22"/>
          <w:szCs w:val="22"/>
        </w:rPr>
        <w:t>,</w:t>
      </w:r>
    </w:p>
    <w:p w14:paraId="6794503D" w14:textId="77777777" w:rsidR="00AF36B5" w:rsidRPr="00882E5F" w:rsidRDefault="00AF36B5" w:rsidP="00C6180C">
      <w:pPr>
        <w:spacing w:line="276" w:lineRule="auto"/>
        <w:ind w:left="709"/>
        <w:jc w:val="both"/>
        <w:rPr>
          <w:i/>
          <w:sz w:val="22"/>
          <w:szCs w:val="22"/>
        </w:rPr>
      </w:pPr>
      <w:r w:rsidRPr="00882E5F">
        <w:rPr>
          <w:i/>
          <w:sz w:val="22"/>
          <w:szCs w:val="22"/>
        </w:rPr>
        <w:t>4)</w:t>
      </w:r>
      <w:r w:rsidR="00501A54" w:rsidRPr="00882E5F">
        <w:rPr>
          <w:i/>
          <w:sz w:val="22"/>
          <w:szCs w:val="22"/>
        </w:rPr>
        <w:t xml:space="preserve"> </w:t>
      </w:r>
      <w:r w:rsidRPr="00882E5F">
        <w:rPr>
          <w:i/>
          <w:sz w:val="22"/>
          <w:szCs w:val="22"/>
        </w:rPr>
        <w:t>1 osob</w:t>
      </w:r>
      <w:r w:rsidR="00501A54" w:rsidRPr="00882E5F">
        <w:rPr>
          <w:i/>
          <w:sz w:val="22"/>
          <w:szCs w:val="22"/>
        </w:rPr>
        <w:t>ą</w:t>
      </w:r>
      <w:r w:rsidRPr="00882E5F">
        <w:rPr>
          <w:i/>
          <w:sz w:val="22"/>
          <w:szCs w:val="22"/>
        </w:rPr>
        <w:t xml:space="preserve"> posiadając</w:t>
      </w:r>
      <w:r w:rsidR="00501A54" w:rsidRPr="00882E5F">
        <w:rPr>
          <w:i/>
          <w:sz w:val="22"/>
          <w:szCs w:val="22"/>
        </w:rPr>
        <w:t>ą</w:t>
      </w:r>
      <w:r w:rsidRPr="00882E5F">
        <w:rPr>
          <w:i/>
          <w:sz w:val="22"/>
          <w:szCs w:val="22"/>
        </w:rPr>
        <w:t xml:space="preserve"> uprawnienia geodezyjne w zakresie geodezyjnych pomiarów sytuacyjno-wysokościowych, realizacyjnych i inwentaryzacyjnych</w:t>
      </w:r>
      <w:r w:rsidR="00501A54" w:rsidRPr="00882E5F">
        <w:rPr>
          <w:i/>
          <w:sz w:val="22"/>
          <w:szCs w:val="22"/>
        </w:rPr>
        <w:t>.</w:t>
      </w:r>
    </w:p>
    <w:p w14:paraId="3FD72CB8" w14:textId="77777777" w:rsidR="00472176" w:rsidRPr="006B47C6" w:rsidRDefault="00472176" w:rsidP="008931A9">
      <w:pPr>
        <w:pStyle w:val="Akapitzlist"/>
        <w:spacing w:after="0"/>
        <w:ind w:left="284"/>
        <w:jc w:val="both"/>
        <w:rPr>
          <w:rFonts w:ascii="Times New Roman" w:hAnsi="Times New Roman"/>
        </w:rPr>
      </w:pPr>
      <w:r w:rsidRPr="006B47C6">
        <w:rPr>
          <w:rFonts w:ascii="Times New Roman" w:hAnsi="Times New Roman"/>
        </w:rPr>
        <w:t>Zgodnie z art. 104 ustawy z dnia 7 lipca 1994 r. Pra</w:t>
      </w:r>
      <w:r w:rsidR="00106940" w:rsidRPr="006B47C6">
        <w:rPr>
          <w:rFonts w:ascii="Times New Roman" w:hAnsi="Times New Roman"/>
        </w:rPr>
        <w:t>wo budowlane (t</w:t>
      </w:r>
      <w:r w:rsidR="00BC415C" w:rsidRPr="006B47C6">
        <w:rPr>
          <w:rFonts w:ascii="Times New Roman" w:hAnsi="Times New Roman"/>
        </w:rPr>
        <w:t>j. Dz.U. z 201</w:t>
      </w:r>
      <w:r w:rsidR="004C4076">
        <w:rPr>
          <w:rFonts w:ascii="Times New Roman" w:hAnsi="Times New Roman"/>
        </w:rPr>
        <w:t>9</w:t>
      </w:r>
      <w:r w:rsidR="00380BF0" w:rsidRPr="006B47C6">
        <w:rPr>
          <w:rFonts w:ascii="Times New Roman" w:hAnsi="Times New Roman"/>
        </w:rPr>
        <w:t xml:space="preserve"> </w:t>
      </w:r>
      <w:r w:rsidR="00BC415C" w:rsidRPr="006B47C6">
        <w:rPr>
          <w:rFonts w:ascii="Times New Roman" w:hAnsi="Times New Roman"/>
        </w:rPr>
        <w:t xml:space="preserve">r. </w:t>
      </w:r>
      <w:r w:rsidRPr="006B47C6">
        <w:rPr>
          <w:rFonts w:ascii="Times New Roman" w:hAnsi="Times New Roman"/>
        </w:rPr>
        <w:t xml:space="preserve">poz. </w:t>
      </w:r>
      <w:r w:rsidR="00C05C7B" w:rsidRPr="006B47C6">
        <w:rPr>
          <w:rFonts w:ascii="Times New Roman" w:hAnsi="Times New Roman"/>
        </w:rPr>
        <w:t>1</w:t>
      </w:r>
      <w:r w:rsidR="004C4076">
        <w:rPr>
          <w:rFonts w:ascii="Times New Roman" w:hAnsi="Times New Roman"/>
        </w:rPr>
        <w:t>186</w:t>
      </w:r>
      <w:r w:rsidR="003E4FFE">
        <w:rPr>
          <w:rFonts w:ascii="Times New Roman" w:hAnsi="Times New Roman"/>
        </w:rPr>
        <w:t xml:space="preserve"> z </w:t>
      </w:r>
      <w:proofErr w:type="spellStart"/>
      <w:r w:rsidR="003E4FFE">
        <w:rPr>
          <w:rFonts w:ascii="Times New Roman" w:hAnsi="Times New Roman"/>
        </w:rPr>
        <w:t>późn</w:t>
      </w:r>
      <w:proofErr w:type="spellEnd"/>
      <w:r w:rsidR="003E4FFE">
        <w:rPr>
          <w:rFonts w:ascii="Times New Roman" w:hAnsi="Times New Roman"/>
        </w:rPr>
        <w:t>. zm.)</w:t>
      </w:r>
      <w:r w:rsidRPr="006B47C6">
        <w:rPr>
          <w:rFonts w:ascii="Times New Roman" w:hAnsi="Times New Roman"/>
        </w:rPr>
        <w:t xml:space="preserve"> osoby, które przed dniem wejścia w życie ustawy uzyskały uprawnienia budowlane lub stwierdzenie posiadania przygotowania zawodowego do pełnienia samo</w:t>
      </w:r>
      <w:r w:rsidR="00420F71" w:rsidRPr="006B47C6">
        <w:rPr>
          <w:rFonts w:ascii="Times New Roman" w:hAnsi="Times New Roman"/>
        </w:rPr>
        <w:t xml:space="preserve">dzielnych funkcji technicznych </w:t>
      </w:r>
      <w:r w:rsidRPr="006B47C6">
        <w:rPr>
          <w:rFonts w:ascii="Times New Roman" w:hAnsi="Times New Roman"/>
        </w:rPr>
        <w:t>w budownictwie, zachowują uprawnienia do pełnienia tych fu</w:t>
      </w:r>
      <w:r w:rsidR="00420F71" w:rsidRPr="006B47C6">
        <w:rPr>
          <w:rFonts w:ascii="Times New Roman" w:hAnsi="Times New Roman"/>
        </w:rPr>
        <w:t xml:space="preserve">nkcji </w:t>
      </w:r>
      <w:r w:rsidRPr="006B47C6">
        <w:rPr>
          <w:rFonts w:ascii="Times New Roman" w:hAnsi="Times New Roman"/>
        </w:rPr>
        <w:t xml:space="preserve">w dotychczasowym zakresie. Zakres uprawnień budowlanych należy odczytywać zgodnie z treścią decyzji o ich nadaniu i w oparciu o przepisy będące podstawą ich nadania. </w:t>
      </w:r>
    </w:p>
    <w:p w14:paraId="3CDB72A6" w14:textId="77777777" w:rsidR="00472176" w:rsidRPr="006B47C6" w:rsidRDefault="00472176" w:rsidP="008931A9">
      <w:pPr>
        <w:spacing w:line="276" w:lineRule="auto"/>
        <w:jc w:val="both"/>
        <w:rPr>
          <w:sz w:val="22"/>
          <w:szCs w:val="22"/>
        </w:rPr>
      </w:pPr>
      <w:r w:rsidRPr="006B47C6">
        <w:rPr>
          <w:sz w:val="22"/>
          <w:szCs w:val="22"/>
        </w:rPr>
        <w:t>Ponadto, zgodnie z art. 12a ustawy Prawo budowlane, samodzielne funkcje techniczne w budownictwie, określone w art. 12 ust. 1 ustawy Prawo budowlane, mogą również wykonywać osoby, których odpowiednie kwalifikacje zawodowe zostały uznane na zasadach określonych w przepisach odrębnych.</w:t>
      </w:r>
    </w:p>
    <w:p w14:paraId="49CA220C" w14:textId="77777777" w:rsidR="00B02D3D" w:rsidRPr="00E45DA3" w:rsidRDefault="00B02D3D" w:rsidP="00C030D3">
      <w:pPr>
        <w:numPr>
          <w:ilvl w:val="0"/>
          <w:numId w:val="8"/>
        </w:numPr>
        <w:tabs>
          <w:tab w:val="num" w:pos="284"/>
        </w:tabs>
        <w:spacing w:line="276" w:lineRule="auto"/>
        <w:ind w:left="284" w:hanging="284"/>
        <w:jc w:val="both"/>
        <w:rPr>
          <w:b/>
          <w:sz w:val="22"/>
          <w:szCs w:val="22"/>
        </w:rPr>
      </w:pPr>
      <w:r w:rsidRPr="00AA38C3">
        <w:rPr>
          <w:b/>
          <w:sz w:val="22"/>
          <w:szCs w:val="22"/>
        </w:rPr>
        <w:t>Potencjał</w:t>
      </w:r>
      <w:r w:rsidRPr="003D46B2">
        <w:rPr>
          <w:b/>
          <w:color w:val="FF0000"/>
          <w:sz w:val="22"/>
          <w:szCs w:val="22"/>
        </w:rPr>
        <w:t xml:space="preserve"> </w:t>
      </w:r>
      <w:r w:rsidRPr="00E45DA3">
        <w:rPr>
          <w:b/>
          <w:sz w:val="22"/>
          <w:szCs w:val="22"/>
        </w:rPr>
        <w:t>podmiotu trzeciego:</w:t>
      </w:r>
    </w:p>
    <w:p w14:paraId="6A88F4BB" w14:textId="77777777" w:rsidR="003A3D8A" w:rsidRPr="00E45DA3" w:rsidRDefault="003A3D8A" w:rsidP="00C030D3">
      <w:pPr>
        <w:pStyle w:val="Akapitzlist"/>
        <w:numPr>
          <w:ilvl w:val="1"/>
          <w:numId w:val="8"/>
        </w:numPr>
        <w:tabs>
          <w:tab w:val="num" w:pos="567"/>
        </w:tabs>
        <w:spacing w:after="0"/>
        <w:ind w:left="567" w:hanging="283"/>
        <w:jc w:val="both"/>
        <w:rPr>
          <w:rFonts w:ascii="Times New Roman" w:hAnsi="Times New Roman"/>
        </w:rPr>
      </w:pPr>
      <w:r w:rsidRPr="00E45DA3">
        <w:rPr>
          <w:rFonts w:ascii="Times New Roman" w:hAnsi="Times New Roman"/>
        </w:rPr>
        <w:t>Wykonawca może w celu potwierdzenia spełniania warunków udziału w postępowaniu, polegać na zdolnościach zawodowych lub/i technicznych innych podmiotów, niezależnie od charakteru prawnego łączących go z nim stosunków prawnych.</w:t>
      </w:r>
    </w:p>
    <w:p w14:paraId="2321A9FD" w14:textId="77777777" w:rsidR="003A3D8A" w:rsidRPr="00E45DA3" w:rsidRDefault="003A3D8A" w:rsidP="00C030D3">
      <w:pPr>
        <w:pStyle w:val="Akapitzlist"/>
        <w:numPr>
          <w:ilvl w:val="1"/>
          <w:numId w:val="8"/>
        </w:numPr>
        <w:tabs>
          <w:tab w:val="num" w:pos="567"/>
        </w:tabs>
        <w:spacing w:after="0"/>
        <w:ind w:left="567" w:hanging="283"/>
        <w:jc w:val="both"/>
        <w:rPr>
          <w:rFonts w:ascii="Times New Roman" w:hAnsi="Times New Roman"/>
        </w:rPr>
      </w:pPr>
      <w:r w:rsidRPr="00E45DA3">
        <w:rPr>
          <w:rFonts w:ascii="Times New Roman" w:hAnsi="Times New Roman"/>
        </w:rPr>
        <w:t xml:space="preserve">Wykonawca, który polega na zdolnościach innych podmiotów, musi udowodnić Zamawiającemu, że realizując zamówienie, będzie dysponował niezbędnymi zasobami tych podmiotów, w szczególności przedstawiając </w:t>
      </w:r>
      <w:r w:rsidRPr="00E45DA3">
        <w:rPr>
          <w:rFonts w:ascii="Times New Roman" w:hAnsi="Times New Roman"/>
          <w:u w:val="single"/>
        </w:rPr>
        <w:t>zobowiązanie tych podmiotów do oddania mu do dyspozycji niezbędnych zasobów na potrzeby realizacji zamówienia</w:t>
      </w:r>
      <w:r w:rsidRPr="00E45DA3">
        <w:rPr>
          <w:rFonts w:ascii="Times New Roman" w:hAnsi="Times New Roman"/>
        </w:rPr>
        <w:t>.</w:t>
      </w:r>
    </w:p>
    <w:p w14:paraId="5D8312A5" w14:textId="77777777" w:rsidR="007C62B9" w:rsidRPr="00E45DA3" w:rsidRDefault="003A3D8A" w:rsidP="00C030D3">
      <w:pPr>
        <w:pStyle w:val="Akapitzlist"/>
        <w:numPr>
          <w:ilvl w:val="1"/>
          <w:numId w:val="8"/>
        </w:numPr>
        <w:tabs>
          <w:tab w:val="num" w:pos="567"/>
        </w:tabs>
        <w:spacing w:after="0"/>
        <w:ind w:left="567" w:hanging="283"/>
        <w:jc w:val="both"/>
        <w:rPr>
          <w:rFonts w:ascii="Times New Roman" w:hAnsi="Times New Roman"/>
        </w:rPr>
      </w:pPr>
      <w:r w:rsidRPr="00E45DA3">
        <w:rPr>
          <w:rFonts w:ascii="Times New Roman" w:hAnsi="Times New Roman"/>
        </w:rPr>
        <w:t xml:space="preserve">W odniesieniu do warunków dotyczących doświadczenia, wykonawcy mogą polegać na zdolnościach innych podmiotów, </w:t>
      </w:r>
      <w:r w:rsidRPr="00E45DA3">
        <w:rPr>
          <w:rFonts w:ascii="Times New Roman" w:hAnsi="Times New Roman"/>
          <w:u w:val="single"/>
        </w:rPr>
        <w:t>gdy podmioty te zrealizują usługi, do realizacji których te zdolności są wymagane.</w:t>
      </w:r>
    </w:p>
    <w:p w14:paraId="086F2594" w14:textId="77777777" w:rsidR="00B2233C" w:rsidRPr="00E45DA3" w:rsidRDefault="009700FC" w:rsidP="00C030D3">
      <w:pPr>
        <w:numPr>
          <w:ilvl w:val="0"/>
          <w:numId w:val="8"/>
        </w:numPr>
        <w:tabs>
          <w:tab w:val="num" w:pos="284"/>
        </w:tabs>
        <w:spacing w:line="276" w:lineRule="auto"/>
        <w:ind w:left="284" w:hanging="284"/>
        <w:jc w:val="both"/>
        <w:rPr>
          <w:sz w:val="22"/>
          <w:szCs w:val="22"/>
        </w:rPr>
      </w:pPr>
      <w:r w:rsidRPr="00E45DA3">
        <w:rPr>
          <w:b/>
          <w:sz w:val="22"/>
          <w:szCs w:val="22"/>
        </w:rPr>
        <w:t>D</w:t>
      </w:r>
      <w:r w:rsidR="00B2233C" w:rsidRPr="00E45DA3">
        <w:rPr>
          <w:b/>
          <w:sz w:val="22"/>
          <w:szCs w:val="22"/>
        </w:rPr>
        <w:t xml:space="preserve">okumenty wymagane przez </w:t>
      </w:r>
      <w:r w:rsidR="000E5D14" w:rsidRPr="00E45DA3">
        <w:rPr>
          <w:b/>
          <w:sz w:val="22"/>
          <w:szCs w:val="22"/>
        </w:rPr>
        <w:t>Z</w:t>
      </w:r>
      <w:r w:rsidR="00B2233C" w:rsidRPr="00E45DA3">
        <w:rPr>
          <w:b/>
          <w:sz w:val="22"/>
          <w:szCs w:val="22"/>
        </w:rPr>
        <w:t>amawiającego, które należy dołączyć do oferty:</w:t>
      </w:r>
    </w:p>
    <w:p w14:paraId="2B0145E1" w14:textId="77777777" w:rsidR="00B2233C" w:rsidRPr="00E45DA3" w:rsidRDefault="00B2233C" w:rsidP="00C030D3">
      <w:pPr>
        <w:numPr>
          <w:ilvl w:val="0"/>
          <w:numId w:val="9"/>
        </w:numPr>
        <w:tabs>
          <w:tab w:val="clear" w:pos="360"/>
          <w:tab w:val="num" w:pos="567"/>
        </w:tabs>
        <w:spacing w:line="276" w:lineRule="auto"/>
        <w:ind w:left="567" w:hanging="283"/>
        <w:jc w:val="both"/>
        <w:rPr>
          <w:sz w:val="22"/>
          <w:szCs w:val="22"/>
        </w:rPr>
      </w:pPr>
      <w:r w:rsidRPr="00E45DA3">
        <w:rPr>
          <w:b/>
          <w:sz w:val="22"/>
          <w:szCs w:val="22"/>
        </w:rPr>
        <w:t>formularz oferty</w:t>
      </w:r>
      <w:r w:rsidR="009700FC" w:rsidRPr="00E45DA3">
        <w:rPr>
          <w:b/>
          <w:sz w:val="22"/>
          <w:szCs w:val="22"/>
        </w:rPr>
        <w:t xml:space="preserve">, </w:t>
      </w:r>
      <w:r w:rsidR="009700FC" w:rsidRPr="00E45DA3">
        <w:rPr>
          <w:sz w:val="22"/>
          <w:szCs w:val="22"/>
        </w:rPr>
        <w:t xml:space="preserve">według wzoru stanowiącego </w:t>
      </w:r>
      <w:r w:rsidR="009700FC" w:rsidRPr="00E45DA3">
        <w:rPr>
          <w:b/>
          <w:sz w:val="22"/>
          <w:szCs w:val="22"/>
        </w:rPr>
        <w:t xml:space="preserve">załącznik nr 1 </w:t>
      </w:r>
      <w:r w:rsidR="003A3D8A" w:rsidRPr="00E45DA3">
        <w:rPr>
          <w:sz w:val="22"/>
          <w:szCs w:val="22"/>
        </w:rPr>
        <w:t>do SIWZ</w:t>
      </w:r>
      <w:r w:rsidRPr="00E45DA3">
        <w:rPr>
          <w:sz w:val="22"/>
          <w:szCs w:val="22"/>
        </w:rPr>
        <w:t>;</w:t>
      </w:r>
    </w:p>
    <w:p w14:paraId="6AE29B88" w14:textId="77777777" w:rsidR="00B2233C" w:rsidRPr="00E45DA3" w:rsidRDefault="00B2233C" w:rsidP="00C030D3">
      <w:pPr>
        <w:pStyle w:val="Akapitzlist"/>
        <w:tabs>
          <w:tab w:val="num" w:pos="567"/>
        </w:tabs>
        <w:spacing w:after="0"/>
        <w:ind w:left="360"/>
        <w:jc w:val="both"/>
        <w:rPr>
          <w:rFonts w:ascii="Times New Roman" w:hAnsi="Times New Roman"/>
        </w:rPr>
      </w:pPr>
      <w:r w:rsidRPr="00E45DA3">
        <w:rPr>
          <w:rFonts w:ascii="Times New Roman" w:hAnsi="Times New Roman"/>
        </w:rPr>
        <w:tab/>
      </w:r>
      <w:r w:rsidRPr="00E45DA3">
        <w:rPr>
          <w:rFonts w:ascii="Times New Roman" w:hAnsi="Times New Roman"/>
          <w:u w:val="single"/>
        </w:rPr>
        <w:t>Ww. oświadczenie należy złożyć w oryginale.</w:t>
      </w:r>
    </w:p>
    <w:p w14:paraId="1275A599" w14:textId="77777777" w:rsidR="001B6801" w:rsidRPr="00E45DA3" w:rsidRDefault="001B6801" w:rsidP="00C030D3">
      <w:pPr>
        <w:pStyle w:val="Akapitzlist"/>
        <w:spacing w:after="0"/>
        <w:ind w:left="567"/>
        <w:jc w:val="both"/>
        <w:rPr>
          <w:rFonts w:ascii="Times New Roman" w:hAnsi="Times New Roman"/>
          <w:u w:val="single"/>
        </w:rPr>
      </w:pPr>
      <w:r w:rsidRPr="00E45DA3">
        <w:rPr>
          <w:rFonts w:ascii="Times New Roman" w:hAnsi="Times New Roman"/>
          <w:u w:val="single"/>
        </w:rPr>
        <w:t xml:space="preserve">W przypadku składania oferty wspólnej ww. oświadczenie składa pełnomocnik wykonawców wspólnie ubiegających się o zamówienie. </w:t>
      </w:r>
    </w:p>
    <w:p w14:paraId="465E955B" w14:textId="77777777" w:rsidR="009700FC" w:rsidRPr="00E45DA3" w:rsidRDefault="001B6801" w:rsidP="00C030D3">
      <w:pPr>
        <w:numPr>
          <w:ilvl w:val="0"/>
          <w:numId w:val="9"/>
        </w:numPr>
        <w:tabs>
          <w:tab w:val="clear" w:pos="360"/>
          <w:tab w:val="num" w:pos="567"/>
          <w:tab w:val="num" w:pos="720"/>
        </w:tabs>
        <w:spacing w:line="276" w:lineRule="auto"/>
        <w:ind w:left="786" w:hanging="502"/>
        <w:jc w:val="both"/>
        <w:rPr>
          <w:sz w:val="22"/>
          <w:szCs w:val="22"/>
        </w:rPr>
      </w:pPr>
      <w:r w:rsidRPr="00E45DA3">
        <w:rPr>
          <w:b/>
          <w:sz w:val="22"/>
          <w:szCs w:val="22"/>
        </w:rPr>
        <w:t>o</w:t>
      </w:r>
      <w:r w:rsidR="009700FC" w:rsidRPr="00E45DA3">
        <w:rPr>
          <w:b/>
          <w:sz w:val="22"/>
          <w:szCs w:val="22"/>
        </w:rPr>
        <w:t>świadczenia:</w:t>
      </w:r>
    </w:p>
    <w:p w14:paraId="3594956F" w14:textId="77777777" w:rsidR="009700FC" w:rsidRPr="00E45DA3" w:rsidRDefault="009700FC" w:rsidP="00C030D3">
      <w:pPr>
        <w:pStyle w:val="Akapitzlist"/>
        <w:numPr>
          <w:ilvl w:val="0"/>
          <w:numId w:val="20"/>
        </w:numPr>
        <w:spacing w:after="0"/>
        <w:jc w:val="both"/>
        <w:rPr>
          <w:rFonts w:ascii="Times New Roman" w:hAnsi="Times New Roman"/>
        </w:rPr>
      </w:pPr>
      <w:r w:rsidRPr="00E45DA3">
        <w:rPr>
          <w:rFonts w:ascii="Times New Roman" w:hAnsi="Times New Roman"/>
        </w:rPr>
        <w:t xml:space="preserve">w celu wstępnego potwierdzenia, że wykonawca nie podlega wykluczeniu, z powodów określonych w pkt 1, wykonawca dołącza do oferty aktualne na dzień składania ofert </w:t>
      </w:r>
      <w:r w:rsidRPr="00E45DA3">
        <w:rPr>
          <w:rFonts w:ascii="Times New Roman" w:hAnsi="Times New Roman"/>
          <w:b/>
        </w:rPr>
        <w:t>oświadczenie o braku podstaw wykluczenia wykonawcy</w:t>
      </w:r>
      <w:r w:rsidRPr="00E45DA3">
        <w:rPr>
          <w:rFonts w:ascii="Times New Roman" w:hAnsi="Times New Roman"/>
        </w:rPr>
        <w:t xml:space="preserve">, według wzoru stanowiącego </w:t>
      </w:r>
      <w:r w:rsidRPr="00E45DA3">
        <w:rPr>
          <w:rFonts w:ascii="Times New Roman" w:hAnsi="Times New Roman"/>
          <w:b/>
        </w:rPr>
        <w:t xml:space="preserve">załącznik nr 2 </w:t>
      </w:r>
      <w:r w:rsidRPr="00E45DA3">
        <w:rPr>
          <w:rFonts w:ascii="Times New Roman" w:hAnsi="Times New Roman"/>
        </w:rPr>
        <w:t>do SIWZ.</w:t>
      </w:r>
    </w:p>
    <w:p w14:paraId="203580D8" w14:textId="77777777" w:rsidR="009700FC" w:rsidRPr="00E45DA3" w:rsidRDefault="009700FC" w:rsidP="00C030D3">
      <w:pPr>
        <w:pStyle w:val="Akapitzlist"/>
        <w:spacing w:after="0"/>
        <w:ind w:left="927"/>
        <w:jc w:val="both"/>
        <w:rPr>
          <w:rFonts w:ascii="Times New Roman" w:hAnsi="Times New Roman"/>
        </w:rPr>
      </w:pPr>
      <w:r w:rsidRPr="00E45DA3">
        <w:rPr>
          <w:rFonts w:ascii="Times New Roman" w:hAnsi="Times New Roman"/>
          <w:u w:val="single"/>
        </w:rPr>
        <w:t>Ww. oświadcze</w:t>
      </w:r>
      <w:r w:rsidR="00106940" w:rsidRPr="00E45DA3">
        <w:rPr>
          <w:rFonts w:ascii="Times New Roman" w:hAnsi="Times New Roman"/>
          <w:u w:val="single"/>
        </w:rPr>
        <w:t>nie należy złożyć w oryginale.</w:t>
      </w:r>
    </w:p>
    <w:p w14:paraId="3F9C96D1" w14:textId="77777777" w:rsidR="009700FC" w:rsidRPr="00E45DA3" w:rsidRDefault="009700FC" w:rsidP="00C030D3">
      <w:pPr>
        <w:pStyle w:val="Akapitzlist"/>
        <w:spacing w:after="0"/>
        <w:ind w:left="927"/>
        <w:jc w:val="both"/>
        <w:rPr>
          <w:rFonts w:ascii="Times New Roman" w:hAnsi="Times New Roman"/>
        </w:rPr>
      </w:pPr>
      <w:r w:rsidRPr="00E45DA3">
        <w:rPr>
          <w:rFonts w:ascii="Times New Roman" w:hAnsi="Times New Roman"/>
          <w:u w:val="single"/>
        </w:rPr>
        <w:t>W przypadku składania oferty wspólnej ww. oświadczenie składa każdy z wykonawców składających ofertę wspólną</w:t>
      </w:r>
      <w:r w:rsidRPr="00E45DA3">
        <w:rPr>
          <w:rFonts w:ascii="Times New Roman" w:hAnsi="Times New Roman"/>
        </w:rPr>
        <w:t>.</w:t>
      </w:r>
    </w:p>
    <w:p w14:paraId="75529A2D" w14:textId="77777777" w:rsidR="009700FC" w:rsidRPr="00E45DA3" w:rsidRDefault="009700FC" w:rsidP="00C030D3">
      <w:pPr>
        <w:pStyle w:val="Akapitzlist"/>
        <w:numPr>
          <w:ilvl w:val="0"/>
          <w:numId w:val="20"/>
        </w:numPr>
        <w:spacing w:after="0"/>
        <w:jc w:val="both"/>
        <w:rPr>
          <w:rFonts w:ascii="Times New Roman" w:hAnsi="Times New Roman"/>
        </w:rPr>
      </w:pPr>
      <w:r w:rsidRPr="00E45DA3">
        <w:rPr>
          <w:rFonts w:ascii="Times New Roman" w:hAnsi="Times New Roman"/>
        </w:rPr>
        <w:lastRenderedPageBreak/>
        <w:t xml:space="preserve">w celu wstępnego potwierdzenia, że wykonawca spełnia warunki udziału w postępowaniu, o których mowa w pkt 2 oraz inne podmioty, na zasobach których wykonawca polega, spełniają warunki udziału w postępowaniu oraz nie podlegają wykluczeniu, wykonawca dołącza do oferty aktualne na dzień składania ofert </w:t>
      </w:r>
      <w:r w:rsidRPr="00E45DA3">
        <w:rPr>
          <w:rFonts w:ascii="Times New Roman" w:hAnsi="Times New Roman"/>
          <w:b/>
        </w:rPr>
        <w:t>oświadczenie o spełnianiu warunków udziału</w:t>
      </w:r>
      <w:r w:rsidR="009761B7" w:rsidRPr="00E45DA3">
        <w:rPr>
          <w:rFonts w:ascii="Times New Roman" w:hAnsi="Times New Roman"/>
          <w:b/>
        </w:rPr>
        <w:t xml:space="preserve"> w postępowaniu</w:t>
      </w:r>
      <w:r w:rsidRPr="00E45DA3">
        <w:rPr>
          <w:rFonts w:ascii="Times New Roman" w:hAnsi="Times New Roman"/>
          <w:b/>
        </w:rPr>
        <w:t xml:space="preserve"> i </w:t>
      </w:r>
      <w:r w:rsidR="00D71071" w:rsidRPr="00E45DA3">
        <w:rPr>
          <w:rFonts w:ascii="Times New Roman" w:hAnsi="Times New Roman"/>
          <w:b/>
        </w:rPr>
        <w:t xml:space="preserve">o </w:t>
      </w:r>
      <w:r w:rsidR="009761B7" w:rsidRPr="00E45DA3">
        <w:rPr>
          <w:rFonts w:ascii="Times New Roman" w:hAnsi="Times New Roman"/>
          <w:b/>
        </w:rPr>
        <w:t>innych podmiotach</w:t>
      </w:r>
      <w:r w:rsidRPr="00E45DA3">
        <w:rPr>
          <w:rFonts w:ascii="Times New Roman" w:hAnsi="Times New Roman"/>
        </w:rPr>
        <w:t>,</w:t>
      </w:r>
      <w:r w:rsidR="009761B7" w:rsidRPr="00E45DA3">
        <w:rPr>
          <w:rFonts w:ascii="Times New Roman" w:hAnsi="Times New Roman"/>
        </w:rPr>
        <w:t xml:space="preserve"> na </w:t>
      </w:r>
      <w:r w:rsidR="00C70078" w:rsidRPr="00E45DA3">
        <w:rPr>
          <w:rFonts w:ascii="Times New Roman" w:hAnsi="Times New Roman"/>
        </w:rPr>
        <w:t>zasobach których</w:t>
      </w:r>
      <w:r w:rsidR="009761B7" w:rsidRPr="00E45DA3">
        <w:rPr>
          <w:rFonts w:ascii="Times New Roman" w:hAnsi="Times New Roman"/>
        </w:rPr>
        <w:t xml:space="preserve"> wykonawca polega,</w:t>
      </w:r>
      <w:r w:rsidRPr="00E45DA3">
        <w:rPr>
          <w:rFonts w:ascii="Times New Roman" w:hAnsi="Times New Roman"/>
        </w:rPr>
        <w:t xml:space="preserve"> według wzoru stanowiącego </w:t>
      </w:r>
      <w:r w:rsidRPr="00E45DA3">
        <w:rPr>
          <w:rFonts w:ascii="Times New Roman" w:hAnsi="Times New Roman"/>
          <w:b/>
        </w:rPr>
        <w:t xml:space="preserve">załącznik nr 3 </w:t>
      </w:r>
      <w:r w:rsidRPr="00E45DA3">
        <w:rPr>
          <w:rFonts w:ascii="Times New Roman" w:hAnsi="Times New Roman"/>
        </w:rPr>
        <w:t>do SIWZ.</w:t>
      </w:r>
    </w:p>
    <w:p w14:paraId="7CF1B0C5" w14:textId="77777777" w:rsidR="009700FC" w:rsidRPr="00E45DA3" w:rsidRDefault="009700FC" w:rsidP="00C030D3">
      <w:pPr>
        <w:pStyle w:val="Akapitzlist"/>
        <w:spacing w:after="0"/>
        <w:ind w:left="927"/>
        <w:jc w:val="both"/>
        <w:rPr>
          <w:rFonts w:ascii="Times New Roman" w:hAnsi="Times New Roman"/>
        </w:rPr>
      </w:pPr>
      <w:r w:rsidRPr="00E45DA3">
        <w:rPr>
          <w:rFonts w:ascii="Times New Roman" w:hAnsi="Times New Roman"/>
          <w:u w:val="single"/>
        </w:rPr>
        <w:t>Ww. oświadczenie należy złożyć w oryginale.</w:t>
      </w:r>
    </w:p>
    <w:p w14:paraId="5F1782A8" w14:textId="77777777" w:rsidR="009700FC" w:rsidRPr="00E45DA3" w:rsidRDefault="009700FC" w:rsidP="00C030D3">
      <w:pPr>
        <w:pStyle w:val="Akapitzlist"/>
        <w:spacing w:after="0"/>
        <w:ind w:left="927"/>
        <w:jc w:val="both"/>
        <w:rPr>
          <w:rFonts w:ascii="Times New Roman" w:hAnsi="Times New Roman"/>
          <w:u w:val="single"/>
        </w:rPr>
      </w:pPr>
      <w:r w:rsidRPr="00E45DA3">
        <w:rPr>
          <w:rFonts w:ascii="Times New Roman" w:hAnsi="Times New Roman"/>
          <w:u w:val="single"/>
        </w:rPr>
        <w:t xml:space="preserve">W przypadku składania oferty wspólnej </w:t>
      </w:r>
      <w:r w:rsidR="001B6801" w:rsidRPr="00E45DA3">
        <w:rPr>
          <w:rFonts w:ascii="Times New Roman" w:hAnsi="Times New Roman"/>
          <w:u w:val="single"/>
        </w:rPr>
        <w:t xml:space="preserve">ww. oświadczenie składa pełnomocnik wykonawców wspólnie ubiegających się o zamówienie. </w:t>
      </w:r>
    </w:p>
    <w:p w14:paraId="23FC4212" w14:textId="77777777" w:rsidR="00262990" w:rsidRPr="00E45DA3" w:rsidRDefault="00262990" w:rsidP="00C030D3">
      <w:pPr>
        <w:numPr>
          <w:ilvl w:val="0"/>
          <w:numId w:val="9"/>
        </w:numPr>
        <w:tabs>
          <w:tab w:val="clear" w:pos="360"/>
          <w:tab w:val="num" w:pos="567"/>
        </w:tabs>
        <w:spacing w:line="276" w:lineRule="auto"/>
        <w:ind w:left="567" w:hanging="283"/>
        <w:jc w:val="both"/>
        <w:rPr>
          <w:sz w:val="22"/>
          <w:szCs w:val="22"/>
        </w:rPr>
      </w:pPr>
      <w:r w:rsidRPr="00E45DA3">
        <w:rPr>
          <w:b/>
          <w:sz w:val="22"/>
          <w:szCs w:val="22"/>
        </w:rPr>
        <w:t>zobowiązanie podmiotu trzeciego</w:t>
      </w:r>
      <w:r w:rsidR="00D151F8" w:rsidRPr="00E45DA3">
        <w:rPr>
          <w:sz w:val="22"/>
          <w:szCs w:val="22"/>
        </w:rPr>
        <w:t xml:space="preserve">, zgodnie z pkt 3 </w:t>
      </w:r>
      <w:proofErr w:type="spellStart"/>
      <w:r w:rsidR="00D151F8" w:rsidRPr="00E45DA3">
        <w:rPr>
          <w:sz w:val="22"/>
          <w:szCs w:val="22"/>
        </w:rPr>
        <w:t>ppkt</w:t>
      </w:r>
      <w:proofErr w:type="spellEnd"/>
      <w:r w:rsidR="00D151F8" w:rsidRPr="00E45DA3">
        <w:rPr>
          <w:sz w:val="22"/>
          <w:szCs w:val="22"/>
        </w:rPr>
        <w:t xml:space="preserve"> 2 SIWZ</w:t>
      </w:r>
      <w:r w:rsidRPr="00E45DA3">
        <w:rPr>
          <w:sz w:val="22"/>
          <w:szCs w:val="22"/>
        </w:rPr>
        <w:t>, jeżeli wykonawca w celu potwierdzenia spełniania warunków udziału w postępowaniu, zamierza polegać na zdolnościach technicznych innych podmiotów;</w:t>
      </w:r>
      <w:r w:rsidR="008950AE" w:rsidRPr="00E45DA3">
        <w:rPr>
          <w:sz w:val="22"/>
          <w:szCs w:val="22"/>
        </w:rPr>
        <w:t xml:space="preserve"> przykładowy wzór zobowiązania innego</w:t>
      </w:r>
      <w:r w:rsidR="00174DF4" w:rsidRPr="00E45DA3">
        <w:rPr>
          <w:sz w:val="22"/>
          <w:szCs w:val="22"/>
        </w:rPr>
        <w:t xml:space="preserve"> </w:t>
      </w:r>
      <w:r w:rsidR="004C39C3" w:rsidRPr="00E45DA3">
        <w:rPr>
          <w:sz w:val="22"/>
          <w:szCs w:val="22"/>
        </w:rPr>
        <w:t xml:space="preserve">podmiotu stanowi </w:t>
      </w:r>
      <w:r w:rsidR="004C39C3" w:rsidRPr="00E45DA3">
        <w:rPr>
          <w:b/>
          <w:sz w:val="22"/>
          <w:szCs w:val="22"/>
        </w:rPr>
        <w:t>załącznik nr 9</w:t>
      </w:r>
      <w:r w:rsidR="008950AE" w:rsidRPr="00E45DA3">
        <w:rPr>
          <w:b/>
          <w:sz w:val="22"/>
          <w:szCs w:val="22"/>
        </w:rPr>
        <w:t xml:space="preserve"> </w:t>
      </w:r>
      <w:r w:rsidR="008950AE" w:rsidRPr="00E45DA3">
        <w:rPr>
          <w:sz w:val="22"/>
          <w:szCs w:val="22"/>
        </w:rPr>
        <w:t>do SIWZ;</w:t>
      </w:r>
    </w:p>
    <w:p w14:paraId="1F7F7A9E" w14:textId="77777777" w:rsidR="00262990" w:rsidRPr="00E45DA3" w:rsidRDefault="00262990" w:rsidP="00C030D3">
      <w:pPr>
        <w:pStyle w:val="Akapitzlist"/>
        <w:tabs>
          <w:tab w:val="num" w:pos="851"/>
        </w:tabs>
        <w:spacing w:after="0"/>
        <w:ind w:left="360" w:firstLine="207"/>
        <w:jc w:val="both"/>
        <w:rPr>
          <w:rFonts w:ascii="Times New Roman" w:hAnsi="Times New Roman"/>
        </w:rPr>
      </w:pPr>
      <w:r w:rsidRPr="00E45DA3">
        <w:rPr>
          <w:rFonts w:ascii="Times New Roman" w:hAnsi="Times New Roman"/>
          <w:u w:val="single"/>
        </w:rPr>
        <w:t>Ww. oświadczenie należy złożyć w oryginale lub kopii notarialnie poświadczonej.</w:t>
      </w:r>
    </w:p>
    <w:p w14:paraId="788FBD36" w14:textId="77777777" w:rsidR="00B2233C" w:rsidRPr="00E45DA3" w:rsidRDefault="00B2233C" w:rsidP="00C030D3">
      <w:pPr>
        <w:numPr>
          <w:ilvl w:val="0"/>
          <w:numId w:val="9"/>
        </w:numPr>
        <w:tabs>
          <w:tab w:val="clear" w:pos="360"/>
          <w:tab w:val="num" w:pos="567"/>
        </w:tabs>
        <w:spacing w:line="276" w:lineRule="auto"/>
        <w:ind w:left="567" w:hanging="283"/>
        <w:jc w:val="both"/>
        <w:rPr>
          <w:sz w:val="22"/>
          <w:szCs w:val="22"/>
        </w:rPr>
      </w:pPr>
      <w:r w:rsidRPr="00E45DA3">
        <w:rPr>
          <w:b/>
          <w:sz w:val="22"/>
          <w:szCs w:val="22"/>
        </w:rPr>
        <w:t>pełnomocnictwa</w:t>
      </w:r>
      <w:r w:rsidRPr="00E45DA3">
        <w:rPr>
          <w:sz w:val="22"/>
          <w:szCs w:val="22"/>
        </w:rPr>
        <w:t xml:space="preserve"> tylko w sytuacjach określonych w Rozdziale I pkt 4 zdanie 2 SIWZ lub w przyp</w:t>
      </w:r>
      <w:r w:rsidR="00813B4D" w:rsidRPr="00E45DA3">
        <w:rPr>
          <w:sz w:val="22"/>
          <w:szCs w:val="22"/>
        </w:rPr>
        <w:t xml:space="preserve">adku składania oferty wspólnej w </w:t>
      </w:r>
      <w:r w:rsidRPr="00E45DA3">
        <w:rPr>
          <w:sz w:val="22"/>
          <w:szCs w:val="22"/>
        </w:rPr>
        <w:t>Rozdział III pkt 1 SIWZ;</w:t>
      </w:r>
    </w:p>
    <w:p w14:paraId="3D5ABB33" w14:textId="77777777" w:rsidR="00B2233C" w:rsidRPr="00E45DA3" w:rsidRDefault="00B2233C" w:rsidP="00C030D3">
      <w:pPr>
        <w:pStyle w:val="Akapitzlist"/>
        <w:tabs>
          <w:tab w:val="num" w:pos="851"/>
        </w:tabs>
        <w:spacing w:after="0"/>
        <w:ind w:left="360" w:firstLine="207"/>
        <w:jc w:val="both"/>
        <w:rPr>
          <w:rFonts w:ascii="Times New Roman" w:hAnsi="Times New Roman"/>
        </w:rPr>
      </w:pPr>
      <w:r w:rsidRPr="00E45DA3">
        <w:rPr>
          <w:rFonts w:ascii="Times New Roman" w:hAnsi="Times New Roman"/>
          <w:u w:val="single"/>
        </w:rPr>
        <w:t>Ww. pełnomocnictwa należy złożyć w oryginale lub kopii notarialnie poświadczonej.</w:t>
      </w:r>
    </w:p>
    <w:p w14:paraId="5CCC73A9" w14:textId="77777777" w:rsidR="00B2233C" w:rsidRPr="00E45DA3" w:rsidRDefault="001B6801" w:rsidP="00C030D3">
      <w:pPr>
        <w:numPr>
          <w:ilvl w:val="0"/>
          <w:numId w:val="9"/>
        </w:numPr>
        <w:tabs>
          <w:tab w:val="clear" w:pos="360"/>
          <w:tab w:val="num" w:pos="567"/>
        </w:tabs>
        <w:spacing w:line="276" w:lineRule="auto"/>
        <w:ind w:left="567" w:hanging="283"/>
        <w:jc w:val="both"/>
        <w:rPr>
          <w:sz w:val="22"/>
          <w:szCs w:val="22"/>
        </w:rPr>
      </w:pPr>
      <w:r w:rsidRPr="00E45DA3">
        <w:rPr>
          <w:b/>
          <w:sz w:val="22"/>
          <w:szCs w:val="22"/>
        </w:rPr>
        <w:t>o</w:t>
      </w:r>
      <w:r w:rsidR="00B2233C" w:rsidRPr="00E45DA3">
        <w:rPr>
          <w:b/>
          <w:sz w:val="22"/>
          <w:szCs w:val="22"/>
        </w:rPr>
        <w:t>świadczenie</w:t>
      </w:r>
      <w:r w:rsidRPr="00E45DA3">
        <w:rPr>
          <w:b/>
          <w:sz w:val="22"/>
          <w:szCs w:val="22"/>
        </w:rPr>
        <w:t>,</w:t>
      </w:r>
      <w:r w:rsidR="00B2233C" w:rsidRPr="00E45DA3">
        <w:rPr>
          <w:sz w:val="22"/>
          <w:szCs w:val="22"/>
        </w:rPr>
        <w:t xml:space="preserve"> według wzoru stanowiącego </w:t>
      </w:r>
      <w:r w:rsidR="00B2233C" w:rsidRPr="00E45DA3">
        <w:rPr>
          <w:b/>
          <w:sz w:val="22"/>
          <w:szCs w:val="22"/>
        </w:rPr>
        <w:t>załącznik nr 1</w:t>
      </w:r>
      <w:r w:rsidR="00B2233C" w:rsidRPr="00E45DA3">
        <w:rPr>
          <w:sz w:val="22"/>
          <w:szCs w:val="22"/>
        </w:rPr>
        <w:t xml:space="preserve"> do SIWZ</w:t>
      </w:r>
      <w:r w:rsidRPr="00E45DA3">
        <w:rPr>
          <w:sz w:val="22"/>
          <w:szCs w:val="22"/>
        </w:rPr>
        <w:t>,</w:t>
      </w:r>
      <w:r w:rsidR="00B2233C" w:rsidRPr="00E45DA3">
        <w:rPr>
          <w:sz w:val="22"/>
          <w:szCs w:val="22"/>
        </w:rPr>
        <w:t xml:space="preserve"> wskazujące cześć zamówienia, której wykonanie wykonawca powierzy podwykonawcom oraz firmy podwykonawców (jeżeli wykonawca przewiduje udział podwykonawców);</w:t>
      </w:r>
    </w:p>
    <w:p w14:paraId="2A7DF5F5" w14:textId="77777777" w:rsidR="001B6801" w:rsidRPr="00E45DA3" w:rsidRDefault="001B6801" w:rsidP="00C030D3">
      <w:pPr>
        <w:pStyle w:val="Akapitzlist"/>
        <w:spacing w:after="0"/>
        <w:ind w:left="360" w:firstLine="207"/>
        <w:jc w:val="both"/>
        <w:rPr>
          <w:rFonts w:ascii="Times New Roman" w:hAnsi="Times New Roman"/>
        </w:rPr>
      </w:pPr>
      <w:r w:rsidRPr="00E45DA3">
        <w:rPr>
          <w:rFonts w:ascii="Times New Roman" w:hAnsi="Times New Roman"/>
          <w:u w:val="single"/>
        </w:rPr>
        <w:t>Ww. oświadczenie należy złożyć w oryginale.</w:t>
      </w:r>
    </w:p>
    <w:p w14:paraId="3D51907F" w14:textId="77777777" w:rsidR="00BF3A4C" w:rsidRPr="00E45DA3" w:rsidRDefault="001B6801" w:rsidP="00C030D3">
      <w:pPr>
        <w:pStyle w:val="Akapitzlist"/>
        <w:spacing w:after="0"/>
        <w:ind w:left="567"/>
        <w:jc w:val="both"/>
        <w:rPr>
          <w:rFonts w:ascii="Times New Roman" w:hAnsi="Times New Roman"/>
          <w:u w:val="single"/>
        </w:rPr>
      </w:pPr>
      <w:r w:rsidRPr="00E45DA3">
        <w:rPr>
          <w:rFonts w:ascii="Times New Roman" w:hAnsi="Times New Roman"/>
          <w:u w:val="single"/>
        </w:rPr>
        <w:t xml:space="preserve">W przypadku składania oferty wspólnej ww. oświadczenie składa pełnomocnik wykonawców wspólnie </w:t>
      </w:r>
      <w:r w:rsidR="004C39C3" w:rsidRPr="00E45DA3">
        <w:rPr>
          <w:rFonts w:ascii="Times New Roman" w:hAnsi="Times New Roman"/>
          <w:u w:val="single"/>
        </w:rPr>
        <w:t xml:space="preserve">ubiegających się o zamówienie. </w:t>
      </w:r>
    </w:p>
    <w:p w14:paraId="7D211F77" w14:textId="77777777" w:rsidR="00B053DE" w:rsidRPr="00E45DA3" w:rsidRDefault="00B053DE" w:rsidP="00C030D3">
      <w:pPr>
        <w:numPr>
          <w:ilvl w:val="0"/>
          <w:numId w:val="8"/>
        </w:numPr>
        <w:autoSpaceDE w:val="0"/>
        <w:autoSpaceDN w:val="0"/>
        <w:adjustRightInd w:val="0"/>
        <w:spacing w:line="276" w:lineRule="auto"/>
        <w:jc w:val="both"/>
        <w:rPr>
          <w:sz w:val="22"/>
          <w:szCs w:val="22"/>
        </w:rPr>
      </w:pPr>
      <w:r w:rsidRPr="00E45DA3">
        <w:rPr>
          <w:sz w:val="22"/>
          <w:szCs w:val="22"/>
        </w:rPr>
        <w:t>W celu potwierdzenia, że oferowane roboty budowlane odpowiadają określonym wymaganiom, wykonawcy mają dołączyć do oferty opis produktów równoważnych, jeżeli wykonawca przewiduje ich zastosowanie (w przypadku, o kt</w:t>
      </w:r>
      <w:r w:rsidR="003B53DC" w:rsidRPr="00E45DA3">
        <w:rPr>
          <w:sz w:val="22"/>
          <w:szCs w:val="22"/>
        </w:rPr>
        <w:t xml:space="preserve">órym mowa w rozdziale XV pkt </w:t>
      </w:r>
      <w:r w:rsidR="00FE69E3">
        <w:rPr>
          <w:sz w:val="22"/>
          <w:szCs w:val="22"/>
        </w:rPr>
        <w:t>3</w:t>
      </w:r>
      <w:r w:rsidR="00B8079A">
        <w:rPr>
          <w:sz w:val="22"/>
          <w:szCs w:val="22"/>
        </w:rPr>
        <w:t>.</w:t>
      </w:r>
      <w:r w:rsidR="00FE69E3">
        <w:rPr>
          <w:sz w:val="22"/>
          <w:szCs w:val="22"/>
        </w:rPr>
        <w:t>10</w:t>
      </w:r>
      <w:r w:rsidR="003B53DC" w:rsidRPr="00E45DA3">
        <w:rPr>
          <w:sz w:val="22"/>
          <w:szCs w:val="22"/>
        </w:rPr>
        <w:t xml:space="preserve"> </w:t>
      </w:r>
      <w:r w:rsidRPr="00E45DA3">
        <w:rPr>
          <w:sz w:val="22"/>
          <w:szCs w:val="22"/>
        </w:rPr>
        <w:t>SIWZ).</w:t>
      </w:r>
    </w:p>
    <w:p w14:paraId="7AC1156F" w14:textId="77777777" w:rsidR="00A60B9B" w:rsidRPr="00E45DA3" w:rsidRDefault="00FD5C40" w:rsidP="00C030D3">
      <w:pPr>
        <w:numPr>
          <w:ilvl w:val="0"/>
          <w:numId w:val="8"/>
        </w:numPr>
        <w:tabs>
          <w:tab w:val="num" w:pos="284"/>
        </w:tabs>
        <w:spacing w:line="276" w:lineRule="auto"/>
        <w:ind w:left="284" w:hanging="284"/>
        <w:jc w:val="both"/>
        <w:rPr>
          <w:sz w:val="22"/>
          <w:szCs w:val="22"/>
        </w:rPr>
      </w:pPr>
      <w:r w:rsidRPr="00E45DA3">
        <w:rPr>
          <w:b/>
          <w:sz w:val="22"/>
          <w:szCs w:val="22"/>
        </w:rPr>
        <w:t>Oświadczenie dot. grupy kapitałowej</w:t>
      </w:r>
      <w:r w:rsidR="00A60B9B" w:rsidRPr="00E45DA3">
        <w:rPr>
          <w:b/>
          <w:sz w:val="22"/>
          <w:szCs w:val="22"/>
        </w:rPr>
        <w:t>:</w:t>
      </w:r>
    </w:p>
    <w:p w14:paraId="5C60313E" w14:textId="77777777" w:rsidR="00B144C4" w:rsidRPr="00E45DA3" w:rsidRDefault="00B2233C" w:rsidP="00C030D3">
      <w:pPr>
        <w:tabs>
          <w:tab w:val="num" w:pos="1800"/>
        </w:tabs>
        <w:spacing w:line="276" w:lineRule="auto"/>
        <w:ind w:left="284"/>
        <w:jc w:val="both"/>
        <w:rPr>
          <w:sz w:val="22"/>
          <w:szCs w:val="22"/>
        </w:rPr>
      </w:pPr>
      <w:r w:rsidRPr="00E45DA3">
        <w:rPr>
          <w:sz w:val="22"/>
          <w:szCs w:val="22"/>
        </w:rPr>
        <w:t>W celu potwierdzenia braku podstaw do wykluczenia wykonawcy z postępowania, o których mowa w art. 24 ust. 1 pkt 23 ustawy,</w:t>
      </w:r>
      <w:r w:rsidR="004D0D03" w:rsidRPr="00E45DA3">
        <w:rPr>
          <w:sz w:val="22"/>
          <w:szCs w:val="22"/>
        </w:rPr>
        <w:t xml:space="preserve"> </w:t>
      </w:r>
      <w:r w:rsidR="00FD5C40" w:rsidRPr="00E45DA3">
        <w:rPr>
          <w:sz w:val="22"/>
          <w:szCs w:val="22"/>
        </w:rPr>
        <w:t xml:space="preserve">w terminie </w:t>
      </w:r>
      <w:r w:rsidR="00FD5C40" w:rsidRPr="00E45DA3">
        <w:rPr>
          <w:sz w:val="22"/>
          <w:szCs w:val="22"/>
          <w:u w:val="single"/>
        </w:rPr>
        <w:t>3 dni od dnia zamieszczenia przez Zamawiającego na stronie internetowej informacji</w:t>
      </w:r>
      <w:r w:rsidR="00FD5C40" w:rsidRPr="00E45DA3">
        <w:rPr>
          <w:sz w:val="22"/>
          <w:szCs w:val="22"/>
        </w:rPr>
        <w:t xml:space="preserve">, o której mowa w art. 86 ust. 5 ustawy, wykonawca </w:t>
      </w:r>
      <w:r w:rsidRPr="00E45DA3">
        <w:rPr>
          <w:sz w:val="22"/>
          <w:szCs w:val="22"/>
        </w:rPr>
        <w:t>składa oświadczenie o przynależności lub braku przynależności d</w:t>
      </w:r>
      <w:r w:rsidR="004C39C3" w:rsidRPr="00E45DA3">
        <w:rPr>
          <w:sz w:val="22"/>
          <w:szCs w:val="22"/>
        </w:rPr>
        <w:t>o tej samej grupy kapitałowej;</w:t>
      </w:r>
      <w:r w:rsidR="004D0D03" w:rsidRPr="00E45DA3">
        <w:rPr>
          <w:sz w:val="22"/>
          <w:szCs w:val="22"/>
        </w:rPr>
        <w:t xml:space="preserve"> </w:t>
      </w:r>
      <w:r w:rsidR="004C39C3" w:rsidRPr="00E45DA3">
        <w:rPr>
          <w:sz w:val="22"/>
          <w:szCs w:val="22"/>
        </w:rPr>
        <w:t xml:space="preserve">przykładowy wzór oświadczenia dot. przynależności do grupy kapitałowej </w:t>
      </w:r>
      <w:r w:rsidR="004C39C3" w:rsidRPr="00E45DA3">
        <w:rPr>
          <w:b/>
          <w:sz w:val="22"/>
          <w:szCs w:val="22"/>
        </w:rPr>
        <w:t>stanowi załącznik nr 10 do SIWZ</w:t>
      </w:r>
      <w:r w:rsidR="004C39C3" w:rsidRPr="00E45DA3">
        <w:rPr>
          <w:sz w:val="22"/>
          <w:szCs w:val="22"/>
        </w:rPr>
        <w:t>;</w:t>
      </w:r>
    </w:p>
    <w:p w14:paraId="714E0358" w14:textId="77777777" w:rsidR="00FD5C40" w:rsidRPr="00E45DA3" w:rsidRDefault="00FD5C40" w:rsidP="00C030D3">
      <w:pPr>
        <w:pStyle w:val="Akapitzlist"/>
        <w:spacing w:after="0"/>
        <w:ind w:left="284"/>
        <w:jc w:val="both"/>
        <w:rPr>
          <w:rFonts w:ascii="Times New Roman" w:hAnsi="Times New Roman"/>
        </w:rPr>
      </w:pPr>
      <w:r w:rsidRPr="00E45DA3">
        <w:rPr>
          <w:rFonts w:ascii="Times New Roman" w:hAnsi="Times New Roman"/>
          <w:u w:val="single"/>
        </w:rPr>
        <w:t>Ww. oświadcze</w:t>
      </w:r>
      <w:r w:rsidR="00106940" w:rsidRPr="00E45DA3">
        <w:rPr>
          <w:rFonts w:ascii="Times New Roman" w:hAnsi="Times New Roman"/>
          <w:u w:val="single"/>
        </w:rPr>
        <w:t>nie należy złożyć w oryginale.</w:t>
      </w:r>
    </w:p>
    <w:p w14:paraId="58E32F6B" w14:textId="77777777" w:rsidR="00FD5C40" w:rsidRPr="00E45DA3" w:rsidRDefault="00FD5C40" w:rsidP="00C030D3">
      <w:pPr>
        <w:pStyle w:val="Akapitzlist"/>
        <w:spacing w:after="0"/>
        <w:ind w:left="284"/>
        <w:jc w:val="both"/>
        <w:rPr>
          <w:rFonts w:ascii="Times New Roman" w:hAnsi="Times New Roman"/>
        </w:rPr>
      </w:pPr>
      <w:r w:rsidRPr="00E45DA3">
        <w:rPr>
          <w:rFonts w:ascii="Times New Roman" w:hAnsi="Times New Roman"/>
          <w:u w:val="single"/>
        </w:rPr>
        <w:t>W przypadku składania oferty wspólnej ww. oświadczenie składa każdy z wykonawców składających ofertę wspólną</w:t>
      </w:r>
      <w:r w:rsidRPr="00E45DA3">
        <w:rPr>
          <w:rFonts w:ascii="Times New Roman" w:hAnsi="Times New Roman"/>
        </w:rPr>
        <w:t>.</w:t>
      </w:r>
    </w:p>
    <w:p w14:paraId="1E9EFDCE" w14:textId="77777777" w:rsidR="00B2233C" w:rsidRPr="00E45DA3" w:rsidRDefault="00FD5C40" w:rsidP="00C030D3">
      <w:pPr>
        <w:tabs>
          <w:tab w:val="num" w:pos="1800"/>
        </w:tabs>
        <w:spacing w:line="276" w:lineRule="auto"/>
        <w:ind w:left="284"/>
        <w:jc w:val="both"/>
        <w:rPr>
          <w:sz w:val="22"/>
          <w:szCs w:val="22"/>
        </w:rPr>
      </w:pPr>
      <w:r w:rsidRPr="00E45DA3">
        <w:rPr>
          <w:sz w:val="22"/>
          <w:szCs w:val="22"/>
        </w:rPr>
        <w:t>W</w:t>
      </w:r>
      <w:r w:rsidR="00B2233C" w:rsidRPr="00E45DA3">
        <w:rPr>
          <w:sz w:val="22"/>
          <w:szCs w:val="22"/>
        </w:rPr>
        <w:t xml:space="preserve"> przypadku przynależności</w:t>
      </w:r>
      <w:r w:rsidRPr="00E45DA3">
        <w:rPr>
          <w:sz w:val="22"/>
          <w:szCs w:val="22"/>
        </w:rPr>
        <w:t xml:space="preserve"> do tej samej grupy kapitałowej, wraz ze złożeniem ww. oświadczenia, </w:t>
      </w:r>
      <w:r w:rsidR="00B2233C" w:rsidRPr="00E45DA3">
        <w:rPr>
          <w:sz w:val="22"/>
          <w:szCs w:val="22"/>
        </w:rPr>
        <w:t xml:space="preserve">wykonawca może </w:t>
      </w:r>
      <w:r w:rsidRPr="00E45DA3">
        <w:rPr>
          <w:sz w:val="22"/>
          <w:szCs w:val="22"/>
        </w:rPr>
        <w:t xml:space="preserve">przedstawić dowody, </w:t>
      </w:r>
      <w:r w:rsidR="00B2233C" w:rsidRPr="00E45DA3">
        <w:rPr>
          <w:sz w:val="22"/>
          <w:szCs w:val="22"/>
        </w:rPr>
        <w:t>że powiązania z innym wykonawcą nie prowadzą do zakłócenia konkurencji w postępowaniu</w:t>
      </w:r>
      <w:r w:rsidRPr="00E45DA3">
        <w:rPr>
          <w:sz w:val="22"/>
          <w:szCs w:val="22"/>
        </w:rPr>
        <w:t xml:space="preserve"> o udzielenie zamówienia.</w:t>
      </w:r>
    </w:p>
    <w:p w14:paraId="547B8AD2" w14:textId="77777777" w:rsidR="004E6F5D" w:rsidRPr="00E45DA3" w:rsidRDefault="004E6F5D" w:rsidP="00C030D3">
      <w:pPr>
        <w:keepNext/>
        <w:numPr>
          <w:ilvl w:val="0"/>
          <w:numId w:val="8"/>
        </w:numPr>
        <w:tabs>
          <w:tab w:val="num" w:pos="284"/>
        </w:tabs>
        <w:spacing w:line="276" w:lineRule="auto"/>
        <w:ind w:left="284" w:hanging="284"/>
        <w:jc w:val="both"/>
        <w:rPr>
          <w:sz w:val="22"/>
          <w:szCs w:val="22"/>
        </w:rPr>
      </w:pPr>
      <w:r w:rsidRPr="00E45DA3">
        <w:rPr>
          <w:b/>
          <w:sz w:val="22"/>
          <w:szCs w:val="22"/>
          <w:u w:val="single"/>
        </w:rPr>
        <w:t>Zamawiający wezwie wykonawcę</w:t>
      </w:r>
      <w:r w:rsidRPr="00E45DA3">
        <w:rPr>
          <w:b/>
          <w:sz w:val="22"/>
          <w:szCs w:val="22"/>
        </w:rPr>
        <w:t xml:space="preserve">, </w:t>
      </w:r>
      <w:r w:rsidRPr="00E45DA3">
        <w:rPr>
          <w:b/>
          <w:sz w:val="22"/>
          <w:szCs w:val="22"/>
          <w:u w:val="single"/>
        </w:rPr>
        <w:t xml:space="preserve">którego oferta została </w:t>
      </w:r>
      <w:r w:rsidR="00902359" w:rsidRPr="00E45DA3">
        <w:rPr>
          <w:b/>
          <w:sz w:val="22"/>
          <w:szCs w:val="22"/>
          <w:u w:val="single"/>
        </w:rPr>
        <w:t xml:space="preserve">oceniona </w:t>
      </w:r>
      <w:r w:rsidRPr="00E45DA3">
        <w:rPr>
          <w:b/>
          <w:sz w:val="22"/>
          <w:szCs w:val="22"/>
          <w:u w:val="single"/>
        </w:rPr>
        <w:t>najwyżej, do złożenia</w:t>
      </w:r>
      <w:r w:rsidRPr="00E45DA3">
        <w:rPr>
          <w:b/>
          <w:sz w:val="22"/>
          <w:szCs w:val="22"/>
        </w:rPr>
        <w:t xml:space="preserve"> </w:t>
      </w:r>
      <w:r w:rsidRPr="00E45DA3">
        <w:rPr>
          <w:sz w:val="22"/>
          <w:szCs w:val="22"/>
        </w:rPr>
        <w:t xml:space="preserve">w wyznaczonym, nie krótszym niż 5 dni, </w:t>
      </w:r>
      <w:r w:rsidR="00681357" w:rsidRPr="00E45DA3">
        <w:rPr>
          <w:sz w:val="22"/>
          <w:szCs w:val="22"/>
        </w:rPr>
        <w:t xml:space="preserve">terminie </w:t>
      </w:r>
      <w:r w:rsidRPr="00E45DA3">
        <w:rPr>
          <w:sz w:val="22"/>
          <w:szCs w:val="22"/>
        </w:rPr>
        <w:t>aktualnych na dzień złożenia dokumentów</w:t>
      </w:r>
      <w:r w:rsidR="00681357" w:rsidRPr="00E45DA3">
        <w:rPr>
          <w:sz w:val="22"/>
          <w:szCs w:val="22"/>
        </w:rPr>
        <w:t>, potwierdzający</w:t>
      </w:r>
      <w:r w:rsidR="005B54CA" w:rsidRPr="00E45DA3">
        <w:rPr>
          <w:sz w:val="22"/>
          <w:szCs w:val="22"/>
        </w:rPr>
        <w:t>ch, że Wykonawca spełnia warunki</w:t>
      </w:r>
      <w:r w:rsidRPr="00E45DA3">
        <w:rPr>
          <w:sz w:val="22"/>
          <w:szCs w:val="22"/>
        </w:rPr>
        <w:t xml:space="preserve"> u</w:t>
      </w:r>
      <w:r w:rsidR="005B54CA" w:rsidRPr="00E45DA3">
        <w:rPr>
          <w:sz w:val="22"/>
          <w:szCs w:val="22"/>
        </w:rPr>
        <w:t xml:space="preserve">działu w postępowaniu, </w:t>
      </w:r>
      <w:r w:rsidR="00581493" w:rsidRPr="00E45DA3">
        <w:rPr>
          <w:sz w:val="22"/>
          <w:szCs w:val="22"/>
        </w:rPr>
        <w:t>oraz</w:t>
      </w:r>
      <w:r w:rsidR="00276701" w:rsidRPr="00E45DA3">
        <w:rPr>
          <w:sz w:val="22"/>
          <w:szCs w:val="22"/>
        </w:rPr>
        <w:t xml:space="preserve"> nie podlega wykluczenia z postę</w:t>
      </w:r>
      <w:r w:rsidR="00581493" w:rsidRPr="00E45DA3">
        <w:rPr>
          <w:sz w:val="22"/>
          <w:szCs w:val="22"/>
        </w:rPr>
        <w:t>powania</w:t>
      </w:r>
      <w:r w:rsidR="00276701" w:rsidRPr="00E45DA3">
        <w:rPr>
          <w:sz w:val="22"/>
          <w:szCs w:val="22"/>
        </w:rPr>
        <w:t xml:space="preserve"> </w:t>
      </w:r>
      <w:r w:rsidR="00581493" w:rsidRPr="00E45DA3">
        <w:rPr>
          <w:sz w:val="22"/>
          <w:szCs w:val="22"/>
        </w:rPr>
        <w:t>,</w:t>
      </w:r>
      <w:r w:rsidR="005B54CA" w:rsidRPr="00E45DA3">
        <w:rPr>
          <w:sz w:val="22"/>
          <w:szCs w:val="22"/>
        </w:rPr>
        <w:t>o których</w:t>
      </w:r>
      <w:r w:rsidRPr="00E45DA3">
        <w:rPr>
          <w:sz w:val="22"/>
          <w:szCs w:val="22"/>
        </w:rPr>
        <w:t xml:space="preserve"> mowa w pkt 2, tj.:</w:t>
      </w:r>
    </w:p>
    <w:p w14:paraId="228982F7" w14:textId="77777777" w:rsidR="003A3D8A" w:rsidRPr="00E45DA3" w:rsidRDefault="00B02D3D" w:rsidP="00C030D3">
      <w:pPr>
        <w:spacing w:line="276" w:lineRule="auto"/>
        <w:ind w:left="704" w:hanging="420"/>
        <w:jc w:val="both"/>
        <w:rPr>
          <w:sz w:val="22"/>
          <w:szCs w:val="22"/>
          <w:u w:val="single"/>
        </w:rPr>
      </w:pPr>
      <w:r w:rsidRPr="00E45DA3">
        <w:rPr>
          <w:sz w:val="22"/>
          <w:szCs w:val="22"/>
        </w:rPr>
        <w:t>1)</w:t>
      </w:r>
      <w:r w:rsidRPr="00E45DA3">
        <w:rPr>
          <w:sz w:val="22"/>
          <w:szCs w:val="22"/>
        </w:rPr>
        <w:tab/>
      </w:r>
      <w:r w:rsidR="004C39C3" w:rsidRPr="00E45DA3">
        <w:rPr>
          <w:b/>
          <w:sz w:val="22"/>
          <w:szCs w:val="22"/>
        </w:rPr>
        <w:t>wykazu robót budowlanych</w:t>
      </w:r>
      <w:r w:rsidR="003A3D8A" w:rsidRPr="00E45DA3">
        <w:rPr>
          <w:b/>
          <w:sz w:val="22"/>
          <w:szCs w:val="22"/>
        </w:rPr>
        <w:t xml:space="preserve"> </w:t>
      </w:r>
      <w:r w:rsidR="003A3D8A" w:rsidRPr="00E45DA3">
        <w:rPr>
          <w:sz w:val="22"/>
          <w:szCs w:val="22"/>
        </w:rPr>
        <w:t>wykonanych</w:t>
      </w:r>
      <w:r w:rsidR="00BE4067" w:rsidRPr="00E45DA3">
        <w:rPr>
          <w:rFonts w:eastAsiaTheme="minorHAnsi"/>
          <w:sz w:val="22"/>
          <w:szCs w:val="22"/>
        </w:rPr>
        <w:t>, w okresie ostatnich 5</w:t>
      </w:r>
      <w:r w:rsidR="003A3D8A" w:rsidRPr="00E45DA3">
        <w:rPr>
          <w:rFonts w:eastAsiaTheme="minorHAnsi"/>
          <w:sz w:val="22"/>
          <w:szCs w:val="22"/>
        </w:rPr>
        <w:t xml:space="preserve"> lat przed upływem terminu składania ofert, a jeżeli okres prowadzenia działalności jest krótszy – w tym okresie, wraz z podaniem ich </w:t>
      </w:r>
      <w:r w:rsidR="00BE4067" w:rsidRPr="00E45DA3">
        <w:rPr>
          <w:rFonts w:eastAsiaTheme="minorHAnsi"/>
          <w:sz w:val="22"/>
          <w:szCs w:val="22"/>
        </w:rPr>
        <w:t xml:space="preserve">rodzaju, </w:t>
      </w:r>
      <w:r w:rsidR="003A3D8A" w:rsidRPr="00E45DA3">
        <w:rPr>
          <w:rFonts w:eastAsiaTheme="minorHAnsi"/>
          <w:sz w:val="22"/>
          <w:szCs w:val="22"/>
        </w:rPr>
        <w:t>wartości,</w:t>
      </w:r>
      <w:r w:rsidR="00BE4067" w:rsidRPr="00E45DA3">
        <w:rPr>
          <w:rFonts w:eastAsiaTheme="minorHAnsi"/>
          <w:sz w:val="22"/>
          <w:szCs w:val="22"/>
        </w:rPr>
        <w:t xml:space="preserve"> daty, miejsca wykonania i </w:t>
      </w:r>
      <w:r w:rsidR="003A3D8A" w:rsidRPr="00E45DA3">
        <w:rPr>
          <w:rFonts w:eastAsiaTheme="minorHAnsi"/>
          <w:sz w:val="22"/>
          <w:szCs w:val="22"/>
        </w:rPr>
        <w:t>po</w:t>
      </w:r>
      <w:r w:rsidR="003A60A2">
        <w:rPr>
          <w:rFonts w:eastAsiaTheme="minorHAnsi"/>
          <w:sz w:val="22"/>
          <w:szCs w:val="22"/>
        </w:rPr>
        <w:t xml:space="preserve">dmiotów, na rzecz których </w:t>
      </w:r>
      <w:r w:rsidR="00BE4067" w:rsidRPr="00E45DA3">
        <w:rPr>
          <w:rFonts w:eastAsiaTheme="minorHAnsi"/>
          <w:sz w:val="22"/>
          <w:szCs w:val="22"/>
        </w:rPr>
        <w:t>roboty te zostały wykonane</w:t>
      </w:r>
      <w:r w:rsidR="00BE4067" w:rsidRPr="00E45DA3">
        <w:rPr>
          <w:rFonts w:eastAsiaTheme="minorHAnsi"/>
          <w:sz w:val="22"/>
          <w:szCs w:val="22"/>
          <w:u w:val="single"/>
        </w:rPr>
        <w:t>, z</w:t>
      </w:r>
      <w:r w:rsidR="003A3D8A" w:rsidRPr="00E45DA3">
        <w:rPr>
          <w:rFonts w:eastAsiaTheme="minorHAnsi"/>
          <w:sz w:val="22"/>
          <w:szCs w:val="22"/>
          <w:u w:val="single"/>
        </w:rPr>
        <w:t xml:space="preserve"> załączeniem dowodów określających </w:t>
      </w:r>
      <w:r w:rsidR="00D57AC1" w:rsidRPr="00E45DA3">
        <w:rPr>
          <w:rFonts w:eastAsiaTheme="minorHAnsi"/>
          <w:sz w:val="22"/>
          <w:szCs w:val="22"/>
          <w:u w:val="single"/>
        </w:rPr>
        <w:t xml:space="preserve">czy </w:t>
      </w:r>
      <w:r w:rsidR="003A3D8A" w:rsidRPr="00E45DA3">
        <w:rPr>
          <w:rFonts w:eastAsiaTheme="minorHAnsi"/>
          <w:sz w:val="22"/>
          <w:szCs w:val="22"/>
          <w:u w:val="single"/>
        </w:rPr>
        <w:t xml:space="preserve">te </w:t>
      </w:r>
      <w:r w:rsidR="00BE4067" w:rsidRPr="00E45DA3">
        <w:rPr>
          <w:rFonts w:eastAsiaTheme="minorHAnsi"/>
          <w:sz w:val="22"/>
          <w:szCs w:val="22"/>
          <w:u w:val="single"/>
        </w:rPr>
        <w:t xml:space="preserve">roboty budowlane </w:t>
      </w:r>
      <w:r w:rsidR="003A3D8A" w:rsidRPr="00E45DA3">
        <w:rPr>
          <w:rFonts w:eastAsiaTheme="minorHAnsi"/>
          <w:sz w:val="22"/>
          <w:szCs w:val="22"/>
          <w:u w:val="single"/>
        </w:rPr>
        <w:t xml:space="preserve">zostały wykonane należycie, </w:t>
      </w:r>
      <w:r w:rsidR="00BE4067" w:rsidRPr="00E45DA3">
        <w:rPr>
          <w:rFonts w:eastAsiaTheme="minorHAnsi"/>
          <w:sz w:val="22"/>
          <w:szCs w:val="22"/>
        </w:rPr>
        <w:t xml:space="preserve">w szczególności </w:t>
      </w:r>
      <w:r w:rsidR="005619CB" w:rsidRPr="00E45DA3">
        <w:rPr>
          <w:rFonts w:eastAsiaTheme="minorHAnsi"/>
          <w:sz w:val="22"/>
          <w:szCs w:val="22"/>
        </w:rPr>
        <w:t xml:space="preserve">informacji o tym czy roboty zostały wykonane </w:t>
      </w:r>
      <w:r w:rsidR="005619CB" w:rsidRPr="00E45DA3">
        <w:rPr>
          <w:rFonts w:eastAsiaTheme="minorHAnsi"/>
          <w:sz w:val="22"/>
          <w:szCs w:val="22"/>
        </w:rPr>
        <w:lastRenderedPageBreak/>
        <w:t xml:space="preserve">zgodnie z przepisami prawa budowlanego i prawidłowo ukończone, </w:t>
      </w:r>
      <w:r w:rsidR="003A3D8A" w:rsidRPr="00E45DA3">
        <w:rPr>
          <w:rFonts w:eastAsiaTheme="minorHAnsi"/>
          <w:sz w:val="22"/>
          <w:szCs w:val="22"/>
        </w:rPr>
        <w:t>przy czym</w:t>
      </w:r>
      <w:r w:rsidR="00E10929" w:rsidRPr="00E45DA3">
        <w:rPr>
          <w:rFonts w:eastAsiaTheme="minorHAnsi"/>
          <w:sz w:val="22"/>
          <w:szCs w:val="22"/>
        </w:rPr>
        <w:t xml:space="preserve"> </w:t>
      </w:r>
      <w:r w:rsidR="003A3D8A" w:rsidRPr="00E45DA3">
        <w:rPr>
          <w:rFonts w:eastAsiaTheme="minorHAnsi"/>
          <w:sz w:val="22"/>
          <w:szCs w:val="22"/>
        </w:rPr>
        <w:t xml:space="preserve">dowodami, o których mowa, są referencje bądź inne dokumenty wystawione przez podmiot, na rzecz którego </w:t>
      </w:r>
      <w:r w:rsidR="005619CB" w:rsidRPr="00E45DA3">
        <w:rPr>
          <w:rFonts w:eastAsiaTheme="minorHAnsi"/>
          <w:sz w:val="22"/>
          <w:szCs w:val="22"/>
        </w:rPr>
        <w:t xml:space="preserve">roboty budowlane </w:t>
      </w:r>
      <w:r w:rsidR="003A3D8A" w:rsidRPr="00E45DA3">
        <w:rPr>
          <w:rFonts w:eastAsiaTheme="minorHAnsi"/>
          <w:sz w:val="22"/>
          <w:szCs w:val="22"/>
        </w:rPr>
        <w:t>były wykonywane</w:t>
      </w:r>
      <w:r w:rsidR="003A3D8A" w:rsidRPr="00E45DA3">
        <w:rPr>
          <w:sz w:val="22"/>
          <w:szCs w:val="22"/>
        </w:rPr>
        <w:t>, a jeżeli z uzasadnionej przyczyny o obiektywnym charakterze wykonawca nie jest w stanie uzyskać tych dok</w:t>
      </w:r>
      <w:r w:rsidR="00D57AC1" w:rsidRPr="00E45DA3">
        <w:rPr>
          <w:sz w:val="22"/>
          <w:szCs w:val="22"/>
        </w:rPr>
        <w:t>umentów – inne dokumenty</w:t>
      </w:r>
      <w:r w:rsidR="003A3D8A" w:rsidRPr="00E45DA3">
        <w:rPr>
          <w:sz w:val="22"/>
          <w:szCs w:val="22"/>
        </w:rPr>
        <w:t>;</w:t>
      </w:r>
    </w:p>
    <w:p w14:paraId="10720E0F" w14:textId="77777777" w:rsidR="003A3D8A" w:rsidRPr="00E45DA3" w:rsidRDefault="003A3D8A" w:rsidP="00C030D3">
      <w:pPr>
        <w:spacing w:line="276" w:lineRule="auto"/>
        <w:ind w:left="709"/>
        <w:jc w:val="both"/>
        <w:rPr>
          <w:sz w:val="22"/>
          <w:szCs w:val="22"/>
        </w:rPr>
      </w:pPr>
      <w:r w:rsidRPr="00E45DA3">
        <w:rPr>
          <w:sz w:val="22"/>
          <w:szCs w:val="22"/>
          <w:u w:val="single"/>
        </w:rPr>
        <w:t>Ww. wykaz należy złożyć w oryginale, natomiast dowody i inne dokumenty - w oryginale lub kopii  potwierdzonej za zgodność z oryginałem.</w:t>
      </w:r>
    </w:p>
    <w:p w14:paraId="0291FE24" w14:textId="77777777" w:rsidR="003A3D8A" w:rsidRPr="00E45DA3" w:rsidRDefault="003A3D8A" w:rsidP="00C030D3">
      <w:pPr>
        <w:pStyle w:val="Akapitzlist"/>
        <w:spacing w:after="0"/>
        <w:ind w:left="709"/>
        <w:jc w:val="both"/>
        <w:rPr>
          <w:rFonts w:ascii="Times New Roman" w:hAnsi="Times New Roman"/>
          <w:u w:val="single"/>
        </w:rPr>
      </w:pPr>
      <w:r w:rsidRPr="00E45DA3">
        <w:rPr>
          <w:rFonts w:ascii="Times New Roman" w:hAnsi="Times New Roman"/>
          <w:u w:val="single"/>
        </w:rPr>
        <w:t>W przypadku składania oferty wspólnej ww. wykaz składa pełnomocnik wykonawców wspólnie ubiegających się o zamówienie.</w:t>
      </w:r>
    </w:p>
    <w:p w14:paraId="35CF5065" w14:textId="77777777" w:rsidR="003A3D8A" w:rsidRPr="00E45DA3" w:rsidRDefault="00106940" w:rsidP="00C030D3">
      <w:pPr>
        <w:keepNext/>
        <w:spacing w:line="276" w:lineRule="auto"/>
        <w:ind w:left="709" w:hanging="425"/>
        <w:jc w:val="both"/>
        <w:rPr>
          <w:sz w:val="22"/>
          <w:szCs w:val="22"/>
        </w:rPr>
      </w:pPr>
      <w:r w:rsidRPr="00E45DA3">
        <w:rPr>
          <w:rFonts w:eastAsiaTheme="minorHAnsi"/>
          <w:sz w:val="22"/>
          <w:szCs w:val="22"/>
          <w:lang w:eastAsia="en-US"/>
        </w:rPr>
        <w:t>2)</w:t>
      </w:r>
      <w:r w:rsidR="00174DF4" w:rsidRPr="00E45DA3">
        <w:rPr>
          <w:rFonts w:eastAsiaTheme="minorHAnsi"/>
          <w:sz w:val="22"/>
          <w:szCs w:val="22"/>
          <w:lang w:eastAsia="en-US"/>
        </w:rPr>
        <w:tab/>
      </w:r>
      <w:r w:rsidR="003A3D8A" w:rsidRPr="00E45DA3">
        <w:rPr>
          <w:b/>
          <w:bCs/>
          <w:iCs/>
          <w:sz w:val="22"/>
          <w:szCs w:val="22"/>
        </w:rPr>
        <w:t>wykazu osób</w:t>
      </w:r>
      <w:r w:rsidR="003A3D8A" w:rsidRPr="00E45DA3">
        <w:rPr>
          <w:iCs/>
          <w:sz w:val="22"/>
          <w:szCs w:val="22"/>
        </w:rPr>
        <w:t xml:space="preserve">,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w:t>
      </w:r>
    </w:p>
    <w:p w14:paraId="6D4BF7B3" w14:textId="77777777" w:rsidR="003A3D8A" w:rsidRPr="00E45DA3" w:rsidRDefault="003A3D8A" w:rsidP="00C030D3">
      <w:pPr>
        <w:pStyle w:val="Akapitzlist"/>
        <w:tabs>
          <w:tab w:val="num" w:pos="851"/>
        </w:tabs>
        <w:spacing w:after="0"/>
        <w:ind w:left="709"/>
        <w:jc w:val="both"/>
        <w:rPr>
          <w:rFonts w:ascii="Times New Roman" w:hAnsi="Times New Roman"/>
        </w:rPr>
      </w:pPr>
      <w:r w:rsidRPr="00E45DA3">
        <w:rPr>
          <w:rFonts w:ascii="Times New Roman" w:hAnsi="Times New Roman"/>
          <w:u w:val="single"/>
        </w:rPr>
        <w:t>Ww. wykaz należy złożyć w oryginale.</w:t>
      </w:r>
    </w:p>
    <w:p w14:paraId="166A8A09" w14:textId="77777777" w:rsidR="00822516" w:rsidRPr="00E45DA3" w:rsidRDefault="003A3D8A" w:rsidP="00C030D3">
      <w:pPr>
        <w:pStyle w:val="Akapitzlist"/>
        <w:spacing w:after="0"/>
        <w:ind w:left="709"/>
        <w:jc w:val="both"/>
        <w:rPr>
          <w:rFonts w:ascii="Times New Roman" w:hAnsi="Times New Roman"/>
          <w:u w:val="single"/>
        </w:rPr>
      </w:pPr>
      <w:r w:rsidRPr="00E45DA3">
        <w:rPr>
          <w:rFonts w:ascii="Times New Roman" w:hAnsi="Times New Roman"/>
          <w:u w:val="single"/>
        </w:rPr>
        <w:t>W przypadku składania oferty wspólnej ww. wykaz składa pełnomocnik wykonawców wspólnie ubiegających się o zamówienie.</w:t>
      </w:r>
    </w:p>
    <w:p w14:paraId="103E466D" w14:textId="77777777" w:rsidR="00581493" w:rsidRPr="00E45DA3" w:rsidRDefault="00581493" w:rsidP="00106940">
      <w:pPr>
        <w:pStyle w:val="Akapitzlist"/>
        <w:numPr>
          <w:ilvl w:val="0"/>
          <w:numId w:val="4"/>
        </w:numPr>
        <w:tabs>
          <w:tab w:val="clear" w:pos="360"/>
          <w:tab w:val="num" w:pos="709"/>
        </w:tabs>
        <w:spacing w:after="0"/>
        <w:ind w:left="709" w:hanging="425"/>
        <w:jc w:val="both"/>
        <w:rPr>
          <w:rFonts w:ascii="Times New Roman" w:hAnsi="Times New Roman"/>
          <w:u w:val="single"/>
        </w:rPr>
      </w:pPr>
      <w:r w:rsidRPr="00974686">
        <w:rPr>
          <w:rFonts w:ascii="Times New Roman" w:hAnsi="Times New Roman"/>
          <w:b/>
          <w:shd w:val="clear" w:color="auto" w:fill="FFFFFF"/>
        </w:rPr>
        <w:t>odpisu z właściwego rejestru</w:t>
      </w:r>
      <w:r w:rsidRPr="00E45DA3">
        <w:rPr>
          <w:rFonts w:ascii="Times New Roman" w:hAnsi="Times New Roman"/>
          <w:shd w:val="clear" w:color="auto" w:fill="FFFFFF"/>
        </w:rPr>
        <w:t xml:space="preserve"> lub z centralnej ewidencji i informacji o działalności gospodarczej, jeżeli odrębne przepisy wymagają wpisu do rejestru lub ewidencji, w celu potwierdzenia braku podstaw wykluczenia na podstawie </w:t>
      </w:r>
      <w:hyperlink r:id="rId9" w:anchor="/dokument/17074707?cm=DOCUMENT#art(24)ust(5)pkt(1)" w:history="1">
        <w:r w:rsidRPr="00E45DA3">
          <w:rPr>
            <w:rStyle w:val="Hipercze"/>
            <w:rFonts w:ascii="Times New Roman" w:hAnsi="Times New Roman"/>
            <w:color w:val="auto"/>
          </w:rPr>
          <w:t>art. 24 ust. 5 pkt 1</w:t>
        </w:r>
      </w:hyperlink>
      <w:r w:rsidRPr="00E45DA3">
        <w:rPr>
          <w:rFonts w:ascii="Times New Roman" w:hAnsi="Times New Roman"/>
          <w:shd w:val="clear" w:color="auto" w:fill="FFFFFF"/>
        </w:rPr>
        <w:t xml:space="preserve"> ustawy;</w:t>
      </w:r>
      <w:r w:rsidR="00257139">
        <w:rPr>
          <w:rFonts w:ascii="Times New Roman" w:hAnsi="Times New Roman"/>
          <w:shd w:val="clear" w:color="auto" w:fill="FFFFFF"/>
        </w:rPr>
        <w:t xml:space="preserve"> (</w:t>
      </w:r>
      <w:r w:rsidR="00276701" w:rsidRPr="00E45DA3">
        <w:rPr>
          <w:rFonts w:ascii="Times New Roman" w:hAnsi="Times New Roman"/>
          <w:shd w:val="clear" w:color="auto" w:fill="FFFFFF"/>
        </w:rPr>
        <w:t xml:space="preserve">z zastrzeżeniem pkt 8 </w:t>
      </w:r>
      <w:proofErr w:type="spellStart"/>
      <w:r w:rsidR="00276701" w:rsidRPr="00E45DA3">
        <w:rPr>
          <w:rFonts w:ascii="Times New Roman" w:hAnsi="Times New Roman"/>
          <w:shd w:val="clear" w:color="auto" w:fill="FFFFFF"/>
        </w:rPr>
        <w:t>ppkt</w:t>
      </w:r>
      <w:proofErr w:type="spellEnd"/>
      <w:r w:rsidR="00276701" w:rsidRPr="00E45DA3">
        <w:rPr>
          <w:rFonts w:ascii="Times New Roman" w:hAnsi="Times New Roman"/>
          <w:shd w:val="clear" w:color="auto" w:fill="FFFFFF"/>
        </w:rPr>
        <w:t xml:space="preserve"> 4). </w:t>
      </w:r>
    </w:p>
    <w:p w14:paraId="40207E31" w14:textId="77777777" w:rsidR="00581493" w:rsidRPr="00E45DA3" w:rsidRDefault="00581493" w:rsidP="00C030D3">
      <w:pPr>
        <w:pStyle w:val="Akapitzlist"/>
        <w:tabs>
          <w:tab w:val="num" w:pos="709"/>
        </w:tabs>
        <w:spacing w:after="0"/>
        <w:ind w:left="709"/>
        <w:jc w:val="both"/>
        <w:rPr>
          <w:rFonts w:ascii="Times New Roman" w:hAnsi="Times New Roman"/>
        </w:rPr>
      </w:pPr>
      <w:r w:rsidRPr="00E45DA3">
        <w:rPr>
          <w:rFonts w:ascii="Times New Roman" w:hAnsi="Times New Roman"/>
          <w:u w:val="single"/>
        </w:rPr>
        <w:t>Ww. wykaz należy złożyć w oryginale, natomiast dowody i inne dokumenty - w oryginale lub kopii potwierdzonej za zgodność z oryginałem.</w:t>
      </w:r>
    </w:p>
    <w:p w14:paraId="3995F94A" w14:textId="77777777" w:rsidR="00581493" w:rsidRPr="00E45DA3" w:rsidRDefault="00581493" w:rsidP="00C030D3">
      <w:pPr>
        <w:pStyle w:val="Akapitzlist"/>
        <w:tabs>
          <w:tab w:val="num" w:pos="709"/>
        </w:tabs>
        <w:spacing w:after="0"/>
        <w:ind w:left="709"/>
        <w:jc w:val="both"/>
        <w:rPr>
          <w:rFonts w:ascii="Times New Roman" w:hAnsi="Times New Roman"/>
          <w:u w:val="single"/>
        </w:rPr>
      </w:pPr>
      <w:r w:rsidRPr="00E45DA3">
        <w:rPr>
          <w:rFonts w:ascii="Times New Roman" w:hAnsi="Times New Roman"/>
          <w:u w:val="single"/>
        </w:rPr>
        <w:t>W przypadku składania oferty wspólnej ww. wykaz składa pełnomocnik wykonawców wspólnie ubiegających się o zamówienie.</w:t>
      </w:r>
    </w:p>
    <w:p w14:paraId="49895D68" w14:textId="77777777" w:rsidR="004E6F5D" w:rsidRPr="00E45DA3" w:rsidRDefault="004E6F5D" w:rsidP="00C030D3">
      <w:pPr>
        <w:numPr>
          <w:ilvl w:val="0"/>
          <w:numId w:val="8"/>
        </w:numPr>
        <w:tabs>
          <w:tab w:val="left" w:pos="284"/>
        </w:tabs>
        <w:spacing w:line="276" w:lineRule="auto"/>
        <w:ind w:left="284" w:hanging="284"/>
        <w:jc w:val="both"/>
        <w:rPr>
          <w:b/>
          <w:sz w:val="22"/>
          <w:szCs w:val="22"/>
        </w:rPr>
      </w:pPr>
      <w:r w:rsidRPr="00E45DA3">
        <w:rPr>
          <w:b/>
          <w:sz w:val="22"/>
          <w:szCs w:val="22"/>
        </w:rPr>
        <w:t>Zasady dotyczące składania oświadczeń i dokumentów oraz ich forma i język.</w:t>
      </w:r>
    </w:p>
    <w:p w14:paraId="35D12A3C" w14:textId="77777777" w:rsidR="00174DF4" w:rsidRPr="00E45DA3" w:rsidRDefault="004E6F5D" w:rsidP="00C030D3">
      <w:pPr>
        <w:pStyle w:val="Akapitzlist"/>
        <w:numPr>
          <w:ilvl w:val="1"/>
          <w:numId w:val="8"/>
        </w:numPr>
        <w:tabs>
          <w:tab w:val="left" w:pos="284"/>
          <w:tab w:val="num" w:pos="567"/>
        </w:tabs>
        <w:spacing w:after="0"/>
        <w:ind w:left="567" w:hanging="283"/>
        <w:jc w:val="both"/>
        <w:rPr>
          <w:rFonts w:ascii="Times New Roman" w:hAnsi="Times New Roman"/>
        </w:rPr>
      </w:pPr>
      <w:r w:rsidRPr="00E45DA3">
        <w:rPr>
          <w:rFonts w:ascii="Times New Roman" w:hAnsi="Times New Roman"/>
        </w:rPr>
        <w:t xml:space="preserve">Poświadczenia za zgodność z oryginałem dokonuje odpowiednio wykonawca (osoba lub osoby uprawnione do reprezentowania wykonawcy), podmiot, na którego zdolnościach lub sytuacji polega wykonawca (podmiot trzeci), wykonawcy wspólnie ubiegający się o udzielenie zamówienia publicznego, </w:t>
      </w:r>
      <w:r w:rsidRPr="00E45DA3">
        <w:rPr>
          <w:rFonts w:ascii="Times New Roman" w:hAnsi="Times New Roman"/>
          <w:u w:val="single"/>
        </w:rPr>
        <w:t>w zakresie dokumentów, które każdego z nich dotyczą.</w:t>
      </w:r>
    </w:p>
    <w:p w14:paraId="344E1644" w14:textId="77777777" w:rsidR="00BF3A4C" w:rsidRPr="00E45DA3" w:rsidRDefault="004E6F5D" w:rsidP="00C030D3">
      <w:pPr>
        <w:pStyle w:val="Akapitzlist"/>
        <w:numPr>
          <w:ilvl w:val="1"/>
          <w:numId w:val="8"/>
        </w:numPr>
        <w:tabs>
          <w:tab w:val="left" w:pos="284"/>
          <w:tab w:val="num" w:pos="567"/>
        </w:tabs>
        <w:spacing w:after="0"/>
        <w:ind w:left="567" w:hanging="283"/>
        <w:jc w:val="both"/>
        <w:rPr>
          <w:rFonts w:ascii="Times New Roman" w:hAnsi="Times New Roman"/>
        </w:rPr>
      </w:pPr>
      <w:r w:rsidRPr="00E45DA3">
        <w:rPr>
          <w:rFonts w:ascii="Times New Roman" w:hAnsi="Times New Roman"/>
        </w:rPr>
        <w:t>Poświadczenie za zgodność z oryginałem następuje w formie pisemne</w:t>
      </w:r>
      <w:r w:rsidR="002512DE" w:rsidRPr="00E45DA3">
        <w:rPr>
          <w:rFonts w:ascii="Times New Roman" w:hAnsi="Times New Roman"/>
        </w:rPr>
        <w:t>j lub w formie elektronicznej (</w:t>
      </w:r>
      <w:r w:rsidRPr="00E45DA3">
        <w:rPr>
          <w:rFonts w:ascii="Times New Roman" w:hAnsi="Times New Roman"/>
        </w:rPr>
        <w:t>poprzedzone jest dopiskiem „za zgodność z oryginałem”</w:t>
      </w:r>
      <w:r w:rsidR="002512DE" w:rsidRPr="00E45DA3">
        <w:rPr>
          <w:rFonts w:ascii="Times New Roman" w:hAnsi="Times New Roman"/>
        </w:rPr>
        <w:t>)</w:t>
      </w:r>
      <w:r w:rsidRPr="00E45DA3">
        <w:rPr>
          <w:rFonts w:ascii="Times New Roman" w:hAnsi="Times New Roman"/>
        </w:rPr>
        <w:t>.</w:t>
      </w:r>
    </w:p>
    <w:p w14:paraId="32B8F9B5" w14:textId="77777777" w:rsidR="004E6F5D" w:rsidRPr="00E45DA3" w:rsidRDefault="004E6F5D" w:rsidP="00C030D3">
      <w:pPr>
        <w:pStyle w:val="Akapitzlist"/>
        <w:numPr>
          <w:ilvl w:val="1"/>
          <w:numId w:val="8"/>
        </w:numPr>
        <w:tabs>
          <w:tab w:val="left" w:pos="284"/>
          <w:tab w:val="num" w:pos="567"/>
        </w:tabs>
        <w:spacing w:after="0"/>
        <w:ind w:left="567" w:hanging="283"/>
        <w:jc w:val="both"/>
        <w:rPr>
          <w:rFonts w:ascii="Times New Roman" w:hAnsi="Times New Roman"/>
        </w:rPr>
      </w:pPr>
      <w:r w:rsidRPr="00E45DA3">
        <w:rPr>
          <w:rFonts w:ascii="Times New Roman" w:hAnsi="Times New Roman"/>
        </w:rPr>
        <w:t>Dokumenty sporządzone w języku obcym są składane wraz z tłumaczeniem na język polski.</w:t>
      </w:r>
    </w:p>
    <w:p w14:paraId="7D5067C5" w14:textId="77777777" w:rsidR="00B144C4" w:rsidRPr="00E45DA3" w:rsidRDefault="004E6F5D" w:rsidP="00C030D3">
      <w:pPr>
        <w:pStyle w:val="Akapitzlist"/>
        <w:numPr>
          <w:ilvl w:val="1"/>
          <w:numId w:val="8"/>
        </w:numPr>
        <w:tabs>
          <w:tab w:val="left" w:pos="284"/>
          <w:tab w:val="num" w:pos="567"/>
        </w:tabs>
        <w:spacing w:after="0"/>
        <w:ind w:left="567" w:hanging="283"/>
        <w:jc w:val="both"/>
        <w:rPr>
          <w:rFonts w:ascii="Times New Roman" w:hAnsi="Times New Roman"/>
        </w:rPr>
      </w:pPr>
      <w:r w:rsidRPr="00E45DA3">
        <w:rPr>
          <w:rFonts w:ascii="Times New Roman" w:hAnsi="Times New Roman"/>
          <w:u w:val="single"/>
        </w:rPr>
        <w:t>W przypadku wskazania przez wykonawcę dostępności oświadczeń lub dokumentów, o który</w:t>
      </w:r>
      <w:r w:rsidR="00276701" w:rsidRPr="00E45DA3">
        <w:rPr>
          <w:rFonts w:ascii="Times New Roman" w:hAnsi="Times New Roman"/>
          <w:u w:val="single"/>
        </w:rPr>
        <w:t xml:space="preserve">ch mowa w Rozdziale V pkt 7 </w:t>
      </w:r>
      <w:proofErr w:type="spellStart"/>
      <w:r w:rsidR="00276701" w:rsidRPr="00E45DA3">
        <w:rPr>
          <w:rFonts w:ascii="Times New Roman" w:hAnsi="Times New Roman"/>
          <w:u w:val="single"/>
        </w:rPr>
        <w:t>ppkt</w:t>
      </w:r>
      <w:proofErr w:type="spellEnd"/>
      <w:r w:rsidR="00276701" w:rsidRPr="00E45DA3">
        <w:rPr>
          <w:rFonts w:ascii="Times New Roman" w:hAnsi="Times New Roman"/>
          <w:u w:val="single"/>
        </w:rPr>
        <w:t xml:space="preserve"> 4 </w:t>
      </w:r>
      <w:r w:rsidR="006830F3" w:rsidRPr="00E45DA3">
        <w:rPr>
          <w:rFonts w:ascii="Times New Roman" w:hAnsi="Times New Roman"/>
          <w:u w:val="single"/>
        </w:rPr>
        <w:t>SIWZ</w:t>
      </w:r>
      <w:r w:rsidRPr="00E45DA3">
        <w:rPr>
          <w:rFonts w:ascii="Times New Roman" w:hAnsi="Times New Roman"/>
          <w:u w:val="single"/>
        </w:rPr>
        <w:t>, w formie elektronicznej pod określonymi adresami internetowymi ogólnodostępnyc</w:t>
      </w:r>
      <w:r w:rsidR="006830F3" w:rsidRPr="00E45DA3">
        <w:rPr>
          <w:rFonts w:ascii="Times New Roman" w:hAnsi="Times New Roman"/>
          <w:u w:val="single"/>
        </w:rPr>
        <w:t>h i bezpłatnych baz danych, Z</w:t>
      </w:r>
      <w:r w:rsidRPr="00E45DA3">
        <w:rPr>
          <w:rFonts w:ascii="Times New Roman" w:hAnsi="Times New Roman"/>
          <w:u w:val="single"/>
        </w:rPr>
        <w:t>amawiający pobierze samodzielnie z tych baz danych wskazane przez wykonawcę oświadczenia lub dokumenty</w:t>
      </w:r>
      <w:r w:rsidRPr="00E45DA3">
        <w:rPr>
          <w:rFonts w:ascii="Times New Roman" w:hAnsi="Times New Roman"/>
        </w:rPr>
        <w:t>.</w:t>
      </w:r>
    </w:p>
    <w:p w14:paraId="10A9FAAA" w14:textId="77777777" w:rsidR="004E6F5D" w:rsidRPr="00E45DA3" w:rsidRDefault="004E6F5D" w:rsidP="00C030D3">
      <w:pPr>
        <w:pStyle w:val="Akapitzlist"/>
        <w:numPr>
          <w:ilvl w:val="1"/>
          <w:numId w:val="8"/>
        </w:numPr>
        <w:tabs>
          <w:tab w:val="left" w:pos="284"/>
          <w:tab w:val="num" w:pos="567"/>
        </w:tabs>
        <w:spacing w:after="0"/>
        <w:ind w:left="567" w:hanging="283"/>
        <w:jc w:val="both"/>
        <w:rPr>
          <w:rFonts w:ascii="Times New Roman" w:hAnsi="Times New Roman"/>
        </w:rPr>
      </w:pPr>
      <w:r w:rsidRPr="00E45DA3">
        <w:rPr>
          <w:rFonts w:ascii="Times New Roman" w:hAnsi="Times New Roman"/>
        </w:rPr>
        <w:t>W przy</w:t>
      </w:r>
      <w:r w:rsidR="006830F3" w:rsidRPr="00E45DA3">
        <w:rPr>
          <w:rFonts w:ascii="Times New Roman" w:hAnsi="Times New Roman"/>
        </w:rPr>
        <w:t xml:space="preserve">padku, o którym mowa w </w:t>
      </w:r>
      <w:proofErr w:type="spellStart"/>
      <w:r w:rsidR="006830F3" w:rsidRPr="00E45DA3">
        <w:rPr>
          <w:rFonts w:ascii="Times New Roman" w:hAnsi="Times New Roman"/>
        </w:rPr>
        <w:t>ppkt</w:t>
      </w:r>
      <w:proofErr w:type="spellEnd"/>
      <w:r w:rsidR="006830F3" w:rsidRPr="00E45DA3">
        <w:rPr>
          <w:rFonts w:ascii="Times New Roman" w:hAnsi="Times New Roman"/>
        </w:rPr>
        <w:t xml:space="preserve"> 4) Z</w:t>
      </w:r>
      <w:r w:rsidRPr="00E45DA3">
        <w:rPr>
          <w:rFonts w:ascii="Times New Roman" w:hAnsi="Times New Roman"/>
        </w:rPr>
        <w:t xml:space="preserve">amawiający będzie żądał od wykonawcy przedstawienia tłumaczenia na język polski wskazanych przez wykonawcę </w:t>
      </w:r>
      <w:r w:rsidR="006830F3" w:rsidRPr="00E45DA3">
        <w:rPr>
          <w:rFonts w:ascii="Times New Roman" w:hAnsi="Times New Roman"/>
        </w:rPr>
        <w:t>i pobranych samodzielnie przez Z</w:t>
      </w:r>
      <w:r w:rsidRPr="00E45DA3">
        <w:rPr>
          <w:rFonts w:ascii="Times New Roman" w:hAnsi="Times New Roman"/>
        </w:rPr>
        <w:t>amawiającego dokumentów.</w:t>
      </w:r>
    </w:p>
    <w:p w14:paraId="6401F63E" w14:textId="77777777" w:rsidR="00276701" w:rsidRPr="00E45DA3" w:rsidRDefault="00276701" w:rsidP="00C030D3">
      <w:pPr>
        <w:pStyle w:val="Akapitzlist"/>
        <w:numPr>
          <w:ilvl w:val="1"/>
          <w:numId w:val="8"/>
        </w:numPr>
        <w:tabs>
          <w:tab w:val="left" w:pos="284"/>
          <w:tab w:val="num" w:pos="567"/>
        </w:tabs>
        <w:spacing w:after="0"/>
        <w:ind w:left="567" w:hanging="283"/>
        <w:jc w:val="both"/>
        <w:rPr>
          <w:rFonts w:ascii="Times New Roman" w:hAnsi="Times New Roman"/>
        </w:rPr>
      </w:pPr>
      <w:r w:rsidRPr="00E45DA3">
        <w:rPr>
          <w:rStyle w:val="alb"/>
          <w:rFonts w:ascii="Times New Roman" w:hAnsi="Times New Roman"/>
          <w:color w:val="333333"/>
          <w:shd w:val="clear" w:color="auto" w:fill="FFFFFF"/>
        </w:rPr>
        <w:t xml:space="preserve"> </w:t>
      </w:r>
      <w:r w:rsidRPr="00E45DA3">
        <w:rPr>
          <w:rFonts w:ascii="Times New Roman" w:hAnsi="Times New Roman"/>
          <w:shd w:val="clear" w:color="auto" w:fill="FFFFFF"/>
        </w:rPr>
        <w:t xml:space="preserve">Jeżeli wykonawca ma siedzibę lub miejsce zamieszkania poza terytorium Rzeczypospolitej Polskiej, zamiast dokumentów, o których mowa w </w:t>
      </w:r>
      <w:proofErr w:type="spellStart"/>
      <w:r w:rsidRPr="00E45DA3">
        <w:rPr>
          <w:rFonts w:ascii="Times New Roman" w:hAnsi="Times New Roman"/>
          <w:shd w:val="clear" w:color="auto" w:fill="FFFFFF"/>
        </w:rPr>
        <w:t>ppkt</w:t>
      </w:r>
      <w:proofErr w:type="spellEnd"/>
      <w:r w:rsidRPr="00E45DA3">
        <w:rPr>
          <w:rFonts w:ascii="Times New Roman" w:hAnsi="Times New Roman"/>
          <w:shd w:val="clear" w:color="auto" w:fill="FFFFFF"/>
        </w:rPr>
        <w:t xml:space="preserve"> 4  </w:t>
      </w:r>
      <w:r w:rsidRPr="00E45DA3">
        <w:rPr>
          <w:rFonts w:ascii="Times New Roman" w:hAnsi="Times New Roman"/>
        </w:rPr>
        <w:t xml:space="preserve">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25 ust. 5 pkt 1 ustawy PZP. </w:t>
      </w:r>
    </w:p>
    <w:p w14:paraId="3A5081FD" w14:textId="77777777" w:rsidR="004E6F5D" w:rsidRPr="00E45DA3" w:rsidRDefault="004E6F5D" w:rsidP="00C030D3">
      <w:pPr>
        <w:pStyle w:val="Akapitzlist"/>
        <w:numPr>
          <w:ilvl w:val="1"/>
          <w:numId w:val="8"/>
        </w:numPr>
        <w:tabs>
          <w:tab w:val="left" w:pos="284"/>
          <w:tab w:val="num" w:pos="567"/>
        </w:tabs>
        <w:spacing w:after="0"/>
        <w:ind w:left="567" w:hanging="283"/>
        <w:jc w:val="both"/>
        <w:rPr>
          <w:rFonts w:ascii="Times New Roman" w:hAnsi="Times New Roman"/>
        </w:rPr>
      </w:pPr>
      <w:r w:rsidRPr="00E45DA3">
        <w:rPr>
          <w:rFonts w:ascii="Times New Roman" w:hAnsi="Times New Roman"/>
        </w:rPr>
        <w:t xml:space="preserve">Jeżeli jest to niezbędne do zapewnienia odpowiedniego przebiegu postępowania </w:t>
      </w:r>
      <w:r w:rsidR="006830F3" w:rsidRPr="00E45DA3">
        <w:rPr>
          <w:rFonts w:ascii="Times New Roman" w:hAnsi="Times New Roman"/>
        </w:rPr>
        <w:t>o udzielenie zamówienia, Z</w:t>
      </w:r>
      <w:r w:rsidRPr="00E45DA3">
        <w:rPr>
          <w:rFonts w:ascii="Times New Roman" w:hAnsi="Times New Roman"/>
        </w:rPr>
        <w:t xml:space="preserve">amawiający może na każdym etapie postępowania wezwać wykonawców do </w:t>
      </w:r>
      <w:r w:rsidRPr="00E45DA3">
        <w:rPr>
          <w:rFonts w:ascii="Times New Roman" w:hAnsi="Times New Roman"/>
        </w:rPr>
        <w:lastRenderedPageBreak/>
        <w:t>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3D979C1B" w14:textId="77777777" w:rsidR="004E6F5D" w:rsidRPr="00E45DA3" w:rsidRDefault="004E6F5D" w:rsidP="00C030D3">
      <w:pPr>
        <w:pStyle w:val="Akapitzlist"/>
        <w:numPr>
          <w:ilvl w:val="1"/>
          <w:numId w:val="8"/>
        </w:numPr>
        <w:tabs>
          <w:tab w:val="left" w:pos="284"/>
          <w:tab w:val="num" w:pos="567"/>
        </w:tabs>
        <w:spacing w:after="0"/>
        <w:ind w:left="567" w:hanging="283"/>
        <w:jc w:val="both"/>
        <w:rPr>
          <w:rFonts w:ascii="Times New Roman" w:hAnsi="Times New Roman"/>
        </w:rPr>
      </w:pPr>
      <w:r w:rsidRPr="00E45DA3">
        <w:rPr>
          <w:rFonts w:ascii="Times New Roman" w:hAnsi="Times New Roman"/>
        </w:rPr>
        <w:t xml:space="preserve">Jeżeli wykonawca nie złożył oświadczenia, o którym mowa w art. 25a ust. 1 ustawy, oświadczeń lub dokumentów potwierdzających okoliczności, o których mowa w art. 25 ust. 1 ustawy, lub innych dokumentów niezbędnych do przeprowadzenia postępowania, oświadczenia lub dokumenty są niekompletne, zawierają </w:t>
      </w:r>
      <w:r w:rsidR="006830F3" w:rsidRPr="00E45DA3">
        <w:rPr>
          <w:rFonts w:ascii="Times New Roman" w:hAnsi="Times New Roman"/>
        </w:rPr>
        <w:t>błędy lub budzą wskazane przez Zamawiającego wątpliwości, Z</w:t>
      </w:r>
      <w:r w:rsidRPr="00E45DA3">
        <w:rPr>
          <w:rFonts w:ascii="Times New Roman" w:hAnsi="Times New Roman"/>
        </w:rPr>
        <w:t xml:space="preserve">amawiający wezwie do ich złożenia, uzupełnienia, </w:t>
      </w:r>
      <w:r w:rsidR="006830F3" w:rsidRPr="00E45DA3">
        <w:rPr>
          <w:rFonts w:ascii="Times New Roman" w:hAnsi="Times New Roman"/>
        </w:rPr>
        <w:t>lub poprawienia lub do udzielenia wyjaśnień</w:t>
      </w:r>
      <w:r w:rsidRPr="00E45DA3">
        <w:rPr>
          <w:rFonts w:ascii="Times New Roman" w:hAnsi="Times New Roman"/>
        </w:rPr>
        <w:t xml:space="preserve"> w terminie przez siebie wskazanym, chyba że mimo ich złożenia</w:t>
      </w:r>
      <w:r w:rsidR="002512DE" w:rsidRPr="00E45DA3">
        <w:rPr>
          <w:rFonts w:ascii="Times New Roman" w:hAnsi="Times New Roman"/>
        </w:rPr>
        <w:t>, uzupełnienia lub poprawienia lub udzielenia wyjaśnień</w:t>
      </w:r>
      <w:r w:rsidRPr="00E45DA3">
        <w:rPr>
          <w:rFonts w:ascii="Times New Roman" w:hAnsi="Times New Roman"/>
        </w:rPr>
        <w:t xml:space="preserve"> oferta wykonawcy będzie podlegać odrzuceniu albo konieczne będzie unieważnienie postępowania.</w:t>
      </w:r>
    </w:p>
    <w:p w14:paraId="7C4C7F70" w14:textId="77777777" w:rsidR="004E6F5D" w:rsidRPr="00E45DA3" w:rsidRDefault="004E6F5D" w:rsidP="00C030D3">
      <w:pPr>
        <w:pStyle w:val="Akapitzlist"/>
        <w:numPr>
          <w:ilvl w:val="1"/>
          <w:numId w:val="8"/>
        </w:numPr>
        <w:tabs>
          <w:tab w:val="left" w:pos="284"/>
          <w:tab w:val="num" w:pos="567"/>
        </w:tabs>
        <w:spacing w:after="0"/>
        <w:ind w:left="567" w:hanging="283"/>
        <w:jc w:val="both"/>
        <w:rPr>
          <w:rFonts w:ascii="Times New Roman" w:hAnsi="Times New Roman"/>
        </w:rPr>
      </w:pPr>
      <w:r w:rsidRPr="00E45DA3">
        <w:rPr>
          <w:rFonts w:ascii="Times New Roman" w:hAnsi="Times New Roman"/>
        </w:rPr>
        <w:t xml:space="preserve">Jeżeli wykonawca nie złożył wymaganych pełnomocnictw albo </w:t>
      </w:r>
      <w:r w:rsidR="002512DE" w:rsidRPr="00E45DA3">
        <w:rPr>
          <w:rFonts w:ascii="Times New Roman" w:hAnsi="Times New Roman"/>
        </w:rPr>
        <w:t>złożył wadliwe pełnomocnictwa, Z</w:t>
      </w:r>
      <w:r w:rsidRPr="00E45DA3">
        <w:rPr>
          <w:rFonts w:ascii="Times New Roman" w:hAnsi="Times New Roman"/>
        </w:rPr>
        <w:t>amawiający wezwie do ich złożenia w terminie przez siebie wskazanym, chyba że mimo ich złożenia of</w:t>
      </w:r>
      <w:r w:rsidR="002D2E9E" w:rsidRPr="00E45DA3">
        <w:rPr>
          <w:rFonts w:ascii="Times New Roman" w:hAnsi="Times New Roman"/>
        </w:rPr>
        <w:t xml:space="preserve">erta wykonawcy podlegać będzie </w:t>
      </w:r>
      <w:r w:rsidRPr="00E45DA3">
        <w:rPr>
          <w:rFonts w:ascii="Times New Roman" w:hAnsi="Times New Roman"/>
        </w:rPr>
        <w:t>odrzuceniu albo konieczne będzie unieważnienie postępowania.</w:t>
      </w:r>
    </w:p>
    <w:p w14:paraId="1DC1DE68" w14:textId="77777777" w:rsidR="004E6F5D" w:rsidRPr="00E45DA3" w:rsidRDefault="006830F3" w:rsidP="00106940">
      <w:pPr>
        <w:pStyle w:val="Akapitzlist"/>
        <w:numPr>
          <w:ilvl w:val="1"/>
          <w:numId w:val="8"/>
        </w:numPr>
        <w:tabs>
          <w:tab w:val="clear" w:pos="1800"/>
          <w:tab w:val="num" w:pos="567"/>
        </w:tabs>
        <w:spacing w:after="0"/>
        <w:ind w:left="567" w:hanging="425"/>
        <w:jc w:val="both"/>
        <w:rPr>
          <w:rFonts w:ascii="Times New Roman" w:hAnsi="Times New Roman"/>
        </w:rPr>
      </w:pPr>
      <w:r w:rsidRPr="00E45DA3">
        <w:rPr>
          <w:rFonts w:ascii="Times New Roman" w:hAnsi="Times New Roman"/>
        </w:rPr>
        <w:t>Z</w:t>
      </w:r>
      <w:r w:rsidR="004E6F5D" w:rsidRPr="00E45DA3">
        <w:rPr>
          <w:rFonts w:ascii="Times New Roman" w:hAnsi="Times New Roman"/>
        </w:rPr>
        <w:t>amawiający wezwie, w wyznaczonym przez siebie terminie, do złożenia wyjaśnień dotyczących oświadczeń i dokumentów, o których mowa w art. 25 ust. 1 ustawy.</w:t>
      </w:r>
    </w:p>
    <w:p w14:paraId="317DF2DB" w14:textId="77777777" w:rsidR="008950AE" w:rsidRDefault="004E6F5D" w:rsidP="00C030D3">
      <w:pPr>
        <w:pStyle w:val="Akapitzlist"/>
        <w:numPr>
          <w:ilvl w:val="1"/>
          <w:numId w:val="8"/>
        </w:numPr>
        <w:tabs>
          <w:tab w:val="num" w:pos="567"/>
        </w:tabs>
        <w:spacing w:after="0"/>
        <w:ind w:left="567" w:hanging="425"/>
        <w:jc w:val="both"/>
        <w:rPr>
          <w:rFonts w:ascii="Times New Roman" w:hAnsi="Times New Roman"/>
        </w:rPr>
      </w:pPr>
      <w:r w:rsidRPr="00E45DA3">
        <w:rPr>
          <w:rFonts w:ascii="Times New Roman" w:hAnsi="Times New Roman"/>
        </w:rPr>
        <w:t xml:space="preserve">Jeżeli wykonawca, o którym mowa w </w:t>
      </w:r>
      <w:proofErr w:type="spellStart"/>
      <w:r w:rsidRPr="00E45DA3">
        <w:rPr>
          <w:rFonts w:ascii="Times New Roman" w:hAnsi="Times New Roman"/>
        </w:rPr>
        <w:t>ppkt</w:t>
      </w:r>
      <w:proofErr w:type="spellEnd"/>
      <w:r w:rsidRPr="00E45DA3">
        <w:rPr>
          <w:rFonts w:ascii="Times New Roman" w:hAnsi="Times New Roman"/>
        </w:rPr>
        <w:t xml:space="preserve"> 10), uchyla się od zawarcia umowy</w:t>
      </w:r>
      <w:r w:rsidR="006830F3" w:rsidRPr="00E45DA3">
        <w:rPr>
          <w:rFonts w:ascii="Times New Roman" w:hAnsi="Times New Roman"/>
        </w:rPr>
        <w:t>, Z</w:t>
      </w:r>
      <w:r w:rsidRPr="00E45DA3">
        <w:rPr>
          <w:rFonts w:ascii="Times New Roman" w:hAnsi="Times New Roman"/>
        </w:rPr>
        <w:t>amawiający może zbadać, czy nie podlega wykluczeniu oraz czy spełnia warunki udziału w postępowaniu wykonawca, który złożył ofertę najwyżej ocenioną spośród pozostałych ofert.</w:t>
      </w:r>
    </w:p>
    <w:p w14:paraId="47DA8271" w14:textId="77777777" w:rsidR="00ED0C2D" w:rsidRPr="00ED0C2D" w:rsidRDefault="00ED0C2D" w:rsidP="00ED0C2D">
      <w:pPr>
        <w:pStyle w:val="Akapitzlist"/>
        <w:numPr>
          <w:ilvl w:val="1"/>
          <w:numId w:val="8"/>
        </w:numPr>
        <w:tabs>
          <w:tab w:val="num" w:pos="567"/>
        </w:tabs>
        <w:spacing w:after="0"/>
        <w:ind w:left="567" w:hanging="425"/>
        <w:jc w:val="both"/>
        <w:rPr>
          <w:rFonts w:ascii="Times New Roman" w:hAnsi="Times New Roman"/>
          <w:b/>
          <w:u w:val="single"/>
        </w:rPr>
      </w:pPr>
      <w:r w:rsidRPr="00974686">
        <w:rPr>
          <w:rFonts w:ascii="Times New Roman" w:hAnsi="Times New Roman"/>
          <w:b/>
          <w:u w:val="single"/>
        </w:rPr>
        <w:t>Uwaga! Na podstawie art. 24aa ustawy zamawiający może, najpierw dokonać oceny ofert, a następnie zbadać, czy wykonawca, którego oferta została oceniona jako najkorzystniejsza, nie podlega wykluczeniu oraz spełnia warunki udziału w postępowaniu.</w:t>
      </w:r>
    </w:p>
    <w:p w14:paraId="24CAFC73" w14:textId="77777777" w:rsidR="004E6F5D" w:rsidRPr="00E45DA3" w:rsidRDefault="004E6F5D" w:rsidP="00C030D3">
      <w:pPr>
        <w:spacing w:line="276" w:lineRule="auto"/>
        <w:jc w:val="both"/>
        <w:rPr>
          <w:sz w:val="22"/>
          <w:szCs w:val="22"/>
        </w:rPr>
      </w:pPr>
    </w:p>
    <w:p w14:paraId="1A4381A0" w14:textId="77777777" w:rsidR="004E6F5D" w:rsidRPr="00E45DA3" w:rsidRDefault="00E52D3A" w:rsidP="00C030D3">
      <w:pPr>
        <w:pBdr>
          <w:top w:val="single" w:sz="4" w:space="1" w:color="auto"/>
          <w:left w:val="single" w:sz="4" w:space="4" w:color="auto"/>
          <w:bottom w:val="single" w:sz="4" w:space="1" w:color="auto"/>
          <w:right w:val="single" w:sz="4" w:space="4" w:color="auto"/>
        </w:pBdr>
        <w:shd w:val="clear" w:color="auto" w:fill="FFFF00"/>
        <w:spacing w:line="276" w:lineRule="auto"/>
        <w:jc w:val="both"/>
        <w:rPr>
          <w:b/>
          <w:sz w:val="22"/>
          <w:szCs w:val="22"/>
        </w:rPr>
      </w:pPr>
      <w:r w:rsidRPr="00E45DA3">
        <w:rPr>
          <w:b/>
          <w:sz w:val="22"/>
          <w:szCs w:val="22"/>
        </w:rPr>
        <w:t>ROZDZIAŁ VI Termin wykonania zamówienia</w:t>
      </w:r>
      <w:r w:rsidR="00991673" w:rsidRPr="00E45DA3">
        <w:rPr>
          <w:b/>
          <w:sz w:val="22"/>
          <w:szCs w:val="22"/>
        </w:rPr>
        <w:t xml:space="preserve"> </w:t>
      </w:r>
      <w:r w:rsidR="005939FD" w:rsidRPr="00E45DA3">
        <w:rPr>
          <w:b/>
          <w:sz w:val="22"/>
          <w:szCs w:val="22"/>
        </w:rPr>
        <w:t>i okres gwarancji i rękojmi</w:t>
      </w:r>
    </w:p>
    <w:p w14:paraId="2AD0934B" w14:textId="77777777" w:rsidR="004E6F5D" w:rsidRPr="00E45DA3" w:rsidRDefault="004E6F5D" w:rsidP="00106940">
      <w:pPr>
        <w:pStyle w:val="pkt"/>
        <w:tabs>
          <w:tab w:val="num" w:pos="426"/>
        </w:tabs>
        <w:spacing w:before="0" w:after="0" w:line="276" w:lineRule="auto"/>
        <w:ind w:left="0" w:firstLine="0"/>
        <w:rPr>
          <w:sz w:val="22"/>
          <w:szCs w:val="22"/>
        </w:rPr>
      </w:pPr>
    </w:p>
    <w:p w14:paraId="1EAF789E" w14:textId="77777777" w:rsidR="009C1E8A" w:rsidRPr="00C513CA" w:rsidRDefault="00A22E20" w:rsidP="00106940">
      <w:pPr>
        <w:tabs>
          <w:tab w:val="left" w:pos="426"/>
        </w:tabs>
        <w:spacing w:line="276" w:lineRule="auto"/>
        <w:jc w:val="both"/>
        <w:rPr>
          <w:b/>
          <w:color w:val="FF0000"/>
          <w:sz w:val="22"/>
          <w:szCs w:val="22"/>
        </w:rPr>
      </w:pPr>
      <w:r>
        <w:rPr>
          <w:sz w:val="22"/>
          <w:szCs w:val="22"/>
        </w:rPr>
        <w:t>2</w:t>
      </w:r>
      <w:r w:rsidR="005939FD" w:rsidRPr="00E45DA3">
        <w:rPr>
          <w:sz w:val="22"/>
          <w:szCs w:val="22"/>
        </w:rPr>
        <w:t>.</w:t>
      </w:r>
      <w:r w:rsidR="005939FD" w:rsidRPr="00E45DA3">
        <w:rPr>
          <w:sz w:val="22"/>
          <w:szCs w:val="22"/>
        </w:rPr>
        <w:tab/>
      </w:r>
      <w:r w:rsidR="004E6F5D" w:rsidRPr="00E45DA3">
        <w:rPr>
          <w:sz w:val="22"/>
          <w:szCs w:val="22"/>
        </w:rPr>
        <w:t>Termin wykonania zamówienia</w:t>
      </w:r>
      <w:r w:rsidR="00A20285" w:rsidRPr="00E45DA3">
        <w:rPr>
          <w:sz w:val="22"/>
          <w:szCs w:val="22"/>
        </w:rPr>
        <w:t xml:space="preserve">: </w:t>
      </w:r>
      <w:r w:rsidR="00533BC7" w:rsidRPr="000F0326">
        <w:rPr>
          <w:b/>
          <w:sz w:val="22"/>
          <w:szCs w:val="22"/>
        </w:rPr>
        <w:t xml:space="preserve">nie dłużej niż </w:t>
      </w:r>
      <w:r w:rsidR="00467D8C" w:rsidRPr="000F0326">
        <w:rPr>
          <w:b/>
          <w:sz w:val="22"/>
          <w:szCs w:val="22"/>
        </w:rPr>
        <w:t xml:space="preserve">do </w:t>
      </w:r>
      <w:r w:rsidR="008D5F5A" w:rsidRPr="008D5F5A">
        <w:rPr>
          <w:b/>
          <w:sz w:val="22"/>
          <w:szCs w:val="22"/>
        </w:rPr>
        <w:t>30.10.2020</w:t>
      </w:r>
      <w:r w:rsidR="00106940" w:rsidRPr="008D5F5A">
        <w:rPr>
          <w:b/>
          <w:sz w:val="22"/>
          <w:szCs w:val="22"/>
        </w:rPr>
        <w:t xml:space="preserve"> </w:t>
      </w:r>
      <w:r w:rsidR="00346B84" w:rsidRPr="008D5F5A">
        <w:rPr>
          <w:b/>
          <w:sz w:val="22"/>
          <w:szCs w:val="22"/>
        </w:rPr>
        <w:t>r</w:t>
      </w:r>
      <w:r w:rsidR="003B44D3" w:rsidRPr="008D5F5A">
        <w:rPr>
          <w:b/>
          <w:sz w:val="22"/>
          <w:szCs w:val="22"/>
        </w:rPr>
        <w:t xml:space="preserve">. </w:t>
      </w:r>
    </w:p>
    <w:p w14:paraId="4CB30D1B" w14:textId="77777777" w:rsidR="009F21DA" w:rsidRPr="00E45DA3" w:rsidRDefault="00A22E20" w:rsidP="00C030D3">
      <w:pPr>
        <w:tabs>
          <w:tab w:val="left" w:pos="426"/>
        </w:tabs>
        <w:spacing w:line="276" w:lineRule="auto"/>
        <w:ind w:left="420" w:hanging="420"/>
        <w:jc w:val="both"/>
        <w:rPr>
          <w:sz w:val="22"/>
          <w:szCs w:val="22"/>
        </w:rPr>
      </w:pPr>
      <w:r>
        <w:rPr>
          <w:sz w:val="22"/>
          <w:szCs w:val="22"/>
        </w:rPr>
        <w:t>3</w:t>
      </w:r>
      <w:r w:rsidR="00106940" w:rsidRPr="00E45DA3">
        <w:rPr>
          <w:sz w:val="22"/>
          <w:szCs w:val="22"/>
        </w:rPr>
        <w:t>.</w:t>
      </w:r>
      <w:r w:rsidR="00106940" w:rsidRPr="00E45DA3">
        <w:rPr>
          <w:sz w:val="22"/>
          <w:szCs w:val="22"/>
        </w:rPr>
        <w:tab/>
      </w:r>
      <w:r w:rsidR="009F21DA" w:rsidRPr="00E45DA3">
        <w:rPr>
          <w:sz w:val="22"/>
          <w:szCs w:val="22"/>
        </w:rPr>
        <w:t xml:space="preserve">Wykonawca udzieli rękojmi na wykonany przedmiot zamówienia na okres </w:t>
      </w:r>
      <w:r w:rsidR="00346B84" w:rsidRPr="00E45DA3">
        <w:rPr>
          <w:b/>
          <w:sz w:val="22"/>
          <w:szCs w:val="22"/>
        </w:rPr>
        <w:t>równy okresowi gwarancji</w:t>
      </w:r>
      <w:r w:rsidR="009F21DA" w:rsidRPr="00E45DA3">
        <w:rPr>
          <w:sz w:val="22"/>
          <w:szCs w:val="22"/>
        </w:rPr>
        <w:t>, licząc od dnia podpisania protokołu odbioru</w:t>
      </w:r>
      <w:r w:rsidR="00174DF4" w:rsidRPr="00E45DA3">
        <w:rPr>
          <w:sz w:val="22"/>
          <w:szCs w:val="22"/>
        </w:rPr>
        <w:t xml:space="preserve"> </w:t>
      </w:r>
      <w:r w:rsidR="00C203DC" w:rsidRPr="00E45DA3">
        <w:rPr>
          <w:sz w:val="22"/>
          <w:szCs w:val="22"/>
        </w:rPr>
        <w:t xml:space="preserve">końcowego </w:t>
      </w:r>
      <w:r w:rsidR="00DC5FE2" w:rsidRPr="00E45DA3">
        <w:rPr>
          <w:sz w:val="22"/>
          <w:szCs w:val="22"/>
        </w:rPr>
        <w:t>robót</w:t>
      </w:r>
      <w:r w:rsidR="009F21DA" w:rsidRPr="00E45DA3">
        <w:rPr>
          <w:sz w:val="22"/>
          <w:szCs w:val="22"/>
        </w:rPr>
        <w:t>.</w:t>
      </w:r>
    </w:p>
    <w:p w14:paraId="0C0A9822" w14:textId="77777777" w:rsidR="009F21DA" w:rsidRPr="00E45DA3" w:rsidRDefault="00A22E20" w:rsidP="00C030D3">
      <w:pPr>
        <w:tabs>
          <w:tab w:val="left" w:pos="426"/>
        </w:tabs>
        <w:spacing w:line="276" w:lineRule="auto"/>
        <w:ind w:left="420" w:hanging="420"/>
        <w:jc w:val="both"/>
        <w:rPr>
          <w:sz w:val="22"/>
          <w:szCs w:val="22"/>
        </w:rPr>
      </w:pPr>
      <w:r>
        <w:rPr>
          <w:sz w:val="22"/>
          <w:szCs w:val="22"/>
        </w:rPr>
        <w:t>4</w:t>
      </w:r>
      <w:r w:rsidR="00106940" w:rsidRPr="00E45DA3">
        <w:rPr>
          <w:sz w:val="22"/>
          <w:szCs w:val="22"/>
        </w:rPr>
        <w:t>.</w:t>
      </w:r>
      <w:r w:rsidR="00106940" w:rsidRPr="00E45DA3">
        <w:rPr>
          <w:color w:val="FF0000"/>
          <w:sz w:val="22"/>
          <w:szCs w:val="22"/>
        </w:rPr>
        <w:tab/>
      </w:r>
      <w:r w:rsidR="009F21DA" w:rsidRPr="00E45DA3">
        <w:rPr>
          <w:sz w:val="22"/>
          <w:szCs w:val="22"/>
        </w:rPr>
        <w:t xml:space="preserve">Wykonawca w ofercie cenowej poda okres gwarancji określony w miesiącach, </w:t>
      </w:r>
      <w:r w:rsidR="000B36FA" w:rsidRPr="00E45DA3">
        <w:rPr>
          <w:sz w:val="22"/>
          <w:szCs w:val="22"/>
        </w:rPr>
        <w:t>licząc</w:t>
      </w:r>
      <w:r w:rsidR="00106940" w:rsidRPr="00E45DA3">
        <w:rPr>
          <w:sz w:val="22"/>
          <w:szCs w:val="22"/>
        </w:rPr>
        <w:t xml:space="preserve"> </w:t>
      </w:r>
      <w:r w:rsidR="009F21DA" w:rsidRPr="00E45DA3">
        <w:rPr>
          <w:sz w:val="22"/>
          <w:szCs w:val="22"/>
        </w:rPr>
        <w:t xml:space="preserve">od dnia podpisania protokołu odbioru </w:t>
      </w:r>
      <w:r w:rsidR="00C203DC" w:rsidRPr="00E45DA3">
        <w:rPr>
          <w:sz w:val="22"/>
          <w:szCs w:val="22"/>
        </w:rPr>
        <w:t>końcowego robót</w:t>
      </w:r>
      <w:r w:rsidR="009F21DA" w:rsidRPr="00E45DA3">
        <w:rPr>
          <w:sz w:val="22"/>
          <w:szCs w:val="22"/>
        </w:rPr>
        <w:t xml:space="preserve">. Okres gwarancji stanowi jedno z kryteriów oceny ofert. </w:t>
      </w:r>
    </w:p>
    <w:p w14:paraId="0D7B033B" w14:textId="77777777" w:rsidR="009F21DA" w:rsidRPr="00C23051" w:rsidRDefault="00A22E20" w:rsidP="00C030D3">
      <w:pPr>
        <w:tabs>
          <w:tab w:val="left" w:pos="426"/>
        </w:tabs>
        <w:spacing w:line="276" w:lineRule="auto"/>
        <w:ind w:left="420" w:hanging="420"/>
        <w:jc w:val="both"/>
        <w:rPr>
          <w:sz w:val="22"/>
          <w:szCs w:val="22"/>
        </w:rPr>
      </w:pPr>
      <w:r>
        <w:rPr>
          <w:sz w:val="22"/>
          <w:szCs w:val="22"/>
        </w:rPr>
        <w:t>5</w:t>
      </w:r>
      <w:r w:rsidR="00106940" w:rsidRPr="00C23051">
        <w:rPr>
          <w:sz w:val="22"/>
          <w:szCs w:val="22"/>
        </w:rPr>
        <w:t>.</w:t>
      </w:r>
      <w:r w:rsidR="00106940" w:rsidRPr="00C23051">
        <w:rPr>
          <w:sz w:val="22"/>
          <w:szCs w:val="22"/>
        </w:rPr>
        <w:tab/>
      </w:r>
      <w:r w:rsidR="009F21DA" w:rsidRPr="00C23051">
        <w:rPr>
          <w:sz w:val="22"/>
          <w:szCs w:val="22"/>
        </w:rPr>
        <w:t>Warunki gwarancji zos</w:t>
      </w:r>
      <w:r w:rsidR="00C203DC" w:rsidRPr="00C23051">
        <w:rPr>
          <w:sz w:val="22"/>
          <w:szCs w:val="22"/>
        </w:rPr>
        <w:t>tają ustalone w załączniku nr 8</w:t>
      </w:r>
      <w:r w:rsidR="009F21DA" w:rsidRPr="00C23051">
        <w:rPr>
          <w:sz w:val="22"/>
          <w:szCs w:val="22"/>
        </w:rPr>
        <w:t xml:space="preserve"> do SIWZ.</w:t>
      </w:r>
    </w:p>
    <w:p w14:paraId="4337AEB9" w14:textId="77777777" w:rsidR="009F21DA" w:rsidRPr="00C23051" w:rsidRDefault="00A22E20" w:rsidP="00C030D3">
      <w:pPr>
        <w:tabs>
          <w:tab w:val="left" w:pos="426"/>
        </w:tabs>
        <w:spacing w:line="276" w:lineRule="auto"/>
        <w:ind w:left="420" w:hanging="420"/>
        <w:jc w:val="both"/>
        <w:rPr>
          <w:sz w:val="22"/>
          <w:szCs w:val="22"/>
        </w:rPr>
      </w:pPr>
      <w:r>
        <w:rPr>
          <w:sz w:val="22"/>
          <w:szCs w:val="22"/>
        </w:rPr>
        <w:t>6</w:t>
      </w:r>
      <w:r w:rsidR="009F21DA" w:rsidRPr="00C23051">
        <w:rPr>
          <w:sz w:val="22"/>
          <w:szCs w:val="22"/>
        </w:rPr>
        <w:t>.</w:t>
      </w:r>
      <w:r w:rsidR="009F21DA" w:rsidRPr="00C23051">
        <w:rPr>
          <w:sz w:val="22"/>
          <w:szCs w:val="22"/>
        </w:rPr>
        <w:tab/>
      </w:r>
      <w:r w:rsidR="009F21DA" w:rsidRPr="00C23051">
        <w:rPr>
          <w:sz w:val="22"/>
          <w:szCs w:val="22"/>
        </w:rPr>
        <w:tab/>
        <w:t xml:space="preserve">W przypadku, gdy gwarancja producenta na zastosowane materiały, urządzenia przekracza okres gwarancji zaoferowany przez Wykonawcę, wówczas Wykonawca przekaże Zamawiającemu – wraz z dokumentacją odbiorową - dokumenty pozwalające na skorzystanie z uprawnień wynikających z gwarancji producenta. </w:t>
      </w:r>
    </w:p>
    <w:p w14:paraId="4A36C334" w14:textId="77777777" w:rsidR="004E6F5D" w:rsidRPr="00E45DA3" w:rsidRDefault="004E6F5D" w:rsidP="00C030D3">
      <w:pPr>
        <w:spacing w:line="276" w:lineRule="auto"/>
        <w:jc w:val="both"/>
        <w:rPr>
          <w:sz w:val="22"/>
          <w:szCs w:val="22"/>
        </w:rPr>
      </w:pPr>
    </w:p>
    <w:p w14:paraId="31EB6D1F" w14:textId="77777777" w:rsidR="004E6F5D" w:rsidRPr="00E45DA3" w:rsidRDefault="00E52D3A" w:rsidP="00C030D3">
      <w:pPr>
        <w:pBdr>
          <w:top w:val="single" w:sz="4" w:space="1" w:color="auto"/>
          <w:left w:val="single" w:sz="4" w:space="4" w:color="auto"/>
          <w:bottom w:val="single" w:sz="4" w:space="1" w:color="auto"/>
          <w:right w:val="single" w:sz="4" w:space="4" w:color="auto"/>
        </w:pBdr>
        <w:shd w:val="clear" w:color="auto" w:fill="FFFF00"/>
        <w:spacing w:line="276" w:lineRule="auto"/>
        <w:jc w:val="both"/>
        <w:rPr>
          <w:b/>
          <w:sz w:val="22"/>
          <w:szCs w:val="22"/>
        </w:rPr>
      </w:pPr>
      <w:r w:rsidRPr="00E45DA3">
        <w:rPr>
          <w:b/>
          <w:sz w:val="22"/>
          <w:szCs w:val="22"/>
        </w:rPr>
        <w:t>ROZDZIAŁ VII</w:t>
      </w:r>
      <w:r w:rsidR="004E6F5D" w:rsidRPr="00E45DA3">
        <w:rPr>
          <w:b/>
          <w:sz w:val="22"/>
          <w:szCs w:val="22"/>
        </w:rPr>
        <w:t xml:space="preserve"> Wadium</w:t>
      </w:r>
    </w:p>
    <w:p w14:paraId="2FC5FFD3" w14:textId="77777777" w:rsidR="004E6F5D" w:rsidRPr="00E45DA3" w:rsidRDefault="004E6F5D" w:rsidP="00C030D3">
      <w:pPr>
        <w:spacing w:line="276" w:lineRule="auto"/>
        <w:jc w:val="both"/>
        <w:rPr>
          <w:sz w:val="22"/>
          <w:szCs w:val="22"/>
        </w:rPr>
      </w:pPr>
    </w:p>
    <w:p w14:paraId="59F41904" w14:textId="77777777" w:rsidR="00AA4737" w:rsidRPr="003F465F" w:rsidRDefault="00AA4737" w:rsidP="00C030D3">
      <w:pPr>
        <w:pStyle w:val="pkt"/>
        <w:tabs>
          <w:tab w:val="num" w:pos="360"/>
        </w:tabs>
        <w:spacing w:before="0" w:after="0" w:line="276" w:lineRule="auto"/>
        <w:ind w:left="360" w:hanging="360"/>
        <w:rPr>
          <w:color w:val="FF0000"/>
          <w:sz w:val="22"/>
          <w:szCs w:val="22"/>
        </w:rPr>
      </w:pPr>
      <w:r w:rsidRPr="00E45DA3">
        <w:rPr>
          <w:color w:val="000000"/>
          <w:sz w:val="22"/>
          <w:szCs w:val="22"/>
        </w:rPr>
        <w:t xml:space="preserve">1. Wadium należy wnieść w </w:t>
      </w:r>
      <w:r w:rsidRPr="00171A22">
        <w:rPr>
          <w:sz w:val="22"/>
          <w:szCs w:val="22"/>
        </w:rPr>
        <w:t xml:space="preserve">wysokości </w:t>
      </w:r>
      <w:r w:rsidR="007B4FCE">
        <w:rPr>
          <w:b/>
          <w:sz w:val="22"/>
          <w:szCs w:val="22"/>
        </w:rPr>
        <w:t>40 000</w:t>
      </w:r>
      <w:r w:rsidRPr="00437360">
        <w:rPr>
          <w:b/>
          <w:sz w:val="22"/>
          <w:szCs w:val="22"/>
        </w:rPr>
        <w:t xml:space="preserve"> zł</w:t>
      </w:r>
      <w:r w:rsidRPr="00437360">
        <w:rPr>
          <w:sz w:val="22"/>
          <w:szCs w:val="22"/>
        </w:rPr>
        <w:t xml:space="preserve"> (słownie: </w:t>
      </w:r>
      <w:r w:rsidR="007B4FCE">
        <w:rPr>
          <w:sz w:val="22"/>
          <w:szCs w:val="22"/>
        </w:rPr>
        <w:t>czterdzieści</w:t>
      </w:r>
      <w:r w:rsidR="0001519C" w:rsidRPr="00437360">
        <w:rPr>
          <w:sz w:val="22"/>
          <w:szCs w:val="22"/>
        </w:rPr>
        <w:t xml:space="preserve"> tysięcy</w:t>
      </w:r>
      <w:r w:rsidR="00106940" w:rsidRPr="00437360">
        <w:rPr>
          <w:sz w:val="22"/>
          <w:szCs w:val="22"/>
        </w:rPr>
        <w:t xml:space="preserve"> złotych).</w:t>
      </w:r>
    </w:p>
    <w:p w14:paraId="0470A6B8" w14:textId="77777777" w:rsidR="00AA4737" w:rsidRPr="003D46B2" w:rsidRDefault="00106940" w:rsidP="00106940">
      <w:pPr>
        <w:pStyle w:val="pkt"/>
        <w:spacing w:before="0" w:after="0" w:line="276" w:lineRule="auto"/>
        <w:ind w:left="360" w:hanging="360"/>
        <w:rPr>
          <w:sz w:val="22"/>
          <w:szCs w:val="22"/>
        </w:rPr>
      </w:pPr>
      <w:r w:rsidRPr="00AC2DA1">
        <w:rPr>
          <w:sz w:val="22"/>
          <w:szCs w:val="22"/>
        </w:rPr>
        <w:t>2.</w:t>
      </w:r>
      <w:r w:rsidRPr="00AC2DA1">
        <w:rPr>
          <w:sz w:val="22"/>
          <w:szCs w:val="22"/>
        </w:rPr>
        <w:tab/>
      </w:r>
      <w:r w:rsidR="00AA4737" w:rsidRPr="00AC2DA1">
        <w:rPr>
          <w:sz w:val="22"/>
          <w:szCs w:val="22"/>
        </w:rPr>
        <w:t>Wykonawca wno</w:t>
      </w:r>
      <w:r w:rsidR="002C6CD5" w:rsidRPr="00AC2DA1">
        <w:rPr>
          <w:sz w:val="22"/>
          <w:szCs w:val="22"/>
        </w:rPr>
        <w:t xml:space="preserve">si </w:t>
      </w:r>
      <w:r w:rsidR="005B54CA" w:rsidRPr="00AC2DA1">
        <w:rPr>
          <w:sz w:val="22"/>
          <w:szCs w:val="22"/>
        </w:rPr>
        <w:t>wadium w terminie do dnia</w:t>
      </w:r>
      <w:r w:rsidR="005B54CA" w:rsidRPr="00AC2DA1">
        <w:rPr>
          <w:b/>
          <w:sz w:val="22"/>
          <w:szCs w:val="22"/>
        </w:rPr>
        <w:t xml:space="preserve"> </w:t>
      </w:r>
      <w:r w:rsidR="004C3107" w:rsidRPr="004C3107">
        <w:rPr>
          <w:b/>
          <w:sz w:val="22"/>
          <w:szCs w:val="22"/>
        </w:rPr>
        <w:t>10.12</w:t>
      </w:r>
      <w:r w:rsidR="0069252B" w:rsidRPr="004C3107">
        <w:rPr>
          <w:b/>
          <w:sz w:val="22"/>
          <w:szCs w:val="22"/>
        </w:rPr>
        <w:t>.2019</w:t>
      </w:r>
      <w:r w:rsidR="005B54CA" w:rsidRPr="004C3107">
        <w:rPr>
          <w:b/>
          <w:sz w:val="22"/>
          <w:szCs w:val="22"/>
        </w:rPr>
        <w:t xml:space="preserve"> r., do godziny </w:t>
      </w:r>
      <w:r w:rsidR="00FF6EA9" w:rsidRPr="00AC2DA1">
        <w:rPr>
          <w:b/>
          <w:sz w:val="22"/>
          <w:szCs w:val="22"/>
        </w:rPr>
        <w:t>1</w:t>
      </w:r>
      <w:r w:rsidR="006B47C6" w:rsidRPr="00AC2DA1">
        <w:rPr>
          <w:b/>
          <w:sz w:val="22"/>
          <w:szCs w:val="22"/>
        </w:rPr>
        <w:t>1</w:t>
      </w:r>
      <w:r w:rsidR="00FF6EA9" w:rsidRPr="00AC2DA1">
        <w:rPr>
          <w:b/>
          <w:sz w:val="22"/>
          <w:szCs w:val="22"/>
        </w:rPr>
        <w:t>:</w:t>
      </w:r>
      <w:r w:rsidR="006B47C6" w:rsidRPr="00AC2DA1">
        <w:rPr>
          <w:b/>
          <w:sz w:val="22"/>
          <w:szCs w:val="22"/>
        </w:rPr>
        <w:t>0</w:t>
      </w:r>
      <w:r w:rsidR="00FF6EA9" w:rsidRPr="00AC2DA1">
        <w:rPr>
          <w:b/>
          <w:sz w:val="22"/>
          <w:szCs w:val="22"/>
        </w:rPr>
        <w:t>0</w:t>
      </w:r>
      <w:r w:rsidR="00FF6EA9" w:rsidRPr="00AC2DA1">
        <w:rPr>
          <w:sz w:val="22"/>
          <w:szCs w:val="22"/>
        </w:rPr>
        <w:t>.</w:t>
      </w:r>
      <w:r w:rsidRPr="00AC2DA1">
        <w:rPr>
          <w:sz w:val="22"/>
          <w:szCs w:val="22"/>
        </w:rPr>
        <w:t xml:space="preserve"> </w:t>
      </w:r>
      <w:r w:rsidR="00AA4737" w:rsidRPr="00AC2DA1">
        <w:rPr>
          <w:sz w:val="22"/>
          <w:szCs w:val="22"/>
        </w:rPr>
        <w:t xml:space="preserve">Za </w:t>
      </w:r>
      <w:r w:rsidR="00AA4737" w:rsidRPr="00842E23">
        <w:rPr>
          <w:sz w:val="22"/>
          <w:szCs w:val="22"/>
        </w:rPr>
        <w:t xml:space="preserve">skutecznie wniesione wadium w pieniądzu Zamawiający uzna wadium, które w ww. terminie zostanie </w:t>
      </w:r>
      <w:r w:rsidR="00AA4737" w:rsidRPr="003D46B2">
        <w:rPr>
          <w:sz w:val="22"/>
          <w:szCs w:val="22"/>
        </w:rPr>
        <w:t>zaksięgowane na koncie Zamawiającego.</w:t>
      </w:r>
    </w:p>
    <w:p w14:paraId="70B88269" w14:textId="77777777" w:rsidR="00AA4737" w:rsidRPr="003D46B2" w:rsidRDefault="00106940" w:rsidP="00DC637C">
      <w:pPr>
        <w:pStyle w:val="pkt"/>
        <w:tabs>
          <w:tab w:val="left" w:pos="284"/>
        </w:tabs>
        <w:spacing w:before="0" w:after="0" w:line="276" w:lineRule="auto"/>
        <w:ind w:left="0" w:firstLine="0"/>
        <w:rPr>
          <w:sz w:val="22"/>
          <w:szCs w:val="22"/>
        </w:rPr>
      </w:pPr>
      <w:r w:rsidRPr="003D46B2">
        <w:rPr>
          <w:sz w:val="22"/>
          <w:szCs w:val="22"/>
        </w:rPr>
        <w:t>3.</w:t>
      </w:r>
      <w:r w:rsidRPr="003D46B2">
        <w:rPr>
          <w:sz w:val="22"/>
          <w:szCs w:val="22"/>
        </w:rPr>
        <w:tab/>
      </w:r>
      <w:r w:rsidR="00AA4737" w:rsidRPr="003D46B2">
        <w:rPr>
          <w:sz w:val="22"/>
          <w:szCs w:val="22"/>
        </w:rPr>
        <w:t>Wadium może być wnoszone:</w:t>
      </w:r>
    </w:p>
    <w:p w14:paraId="716FDE5E" w14:textId="77777777" w:rsidR="00346B84" w:rsidRPr="003D46B2" w:rsidRDefault="00AA4737" w:rsidP="001F17AE">
      <w:pPr>
        <w:numPr>
          <w:ilvl w:val="1"/>
          <w:numId w:val="26"/>
        </w:numPr>
        <w:tabs>
          <w:tab w:val="clear" w:pos="1800"/>
          <w:tab w:val="num" w:pos="0"/>
        </w:tabs>
        <w:spacing w:line="276" w:lineRule="auto"/>
        <w:ind w:left="0" w:firstLine="0"/>
        <w:jc w:val="both"/>
        <w:rPr>
          <w:sz w:val="22"/>
          <w:szCs w:val="22"/>
        </w:rPr>
      </w:pPr>
      <w:r w:rsidRPr="003D46B2">
        <w:rPr>
          <w:sz w:val="22"/>
          <w:szCs w:val="22"/>
        </w:rPr>
        <w:lastRenderedPageBreak/>
        <w:t xml:space="preserve"> w pieniądzu – przel</w:t>
      </w:r>
      <w:r w:rsidR="00822516" w:rsidRPr="003D46B2">
        <w:rPr>
          <w:sz w:val="22"/>
          <w:szCs w:val="22"/>
        </w:rPr>
        <w:t xml:space="preserve">ewem na konto </w:t>
      </w:r>
      <w:r w:rsidR="00346B84" w:rsidRPr="003D46B2">
        <w:rPr>
          <w:sz w:val="22"/>
          <w:szCs w:val="22"/>
        </w:rPr>
        <w:t>w Banku PEKAO Bank Polski S.A.,</w:t>
      </w:r>
      <w:r w:rsidR="00106940" w:rsidRPr="003D46B2">
        <w:rPr>
          <w:sz w:val="22"/>
          <w:szCs w:val="22"/>
        </w:rPr>
        <w:t xml:space="preserve"> </w:t>
      </w:r>
      <w:r w:rsidR="00346B84" w:rsidRPr="003D46B2">
        <w:rPr>
          <w:sz w:val="22"/>
          <w:szCs w:val="22"/>
        </w:rPr>
        <w:t xml:space="preserve">nr </w:t>
      </w:r>
      <w:r w:rsidR="00C12CAE" w:rsidRPr="003D46B2">
        <w:rPr>
          <w:sz w:val="22"/>
          <w:szCs w:val="22"/>
        </w:rPr>
        <w:br/>
      </w:r>
      <w:r w:rsidR="00346B84" w:rsidRPr="003D46B2">
        <w:rPr>
          <w:sz w:val="22"/>
          <w:szCs w:val="22"/>
        </w:rPr>
        <w:t xml:space="preserve">46 1020 4795 0000 9302 0331 9639, z dopiskiem na przelewie: „Wadium do postępowania </w:t>
      </w:r>
      <w:r w:rsidR="009D7551">
        <w:rPr>
          <w:sz w:val="22"/>
          <w:szCs w:val="22"/>
        </w:rPr>
        <w:t>„</w:t>
      </w:r>
      <w:r w:rsidR="001F17AE" w:rsidRPr="001F17AE">
        <w:rPr>
          <w:b/>
          <w:sz w:val="24"/>
          <w:szCs w:val="24"/>
        </w:rPr>
        <w:t>Budowa lapidarium na dz. nr 164 w Dołujach</w:t>
      </w:r>
      <w:r w:rsidR="0089275B">
        <w:rPr>
          <w:b/>
          <w:sz w:val="22"/>
          <w:szCs w:val="22"/>
        </w:rPr>
        <w:t xml:space="preserve">” </w:t>
      </w:r>
      <w:r w:rsidR="00346B84" w:rsidRPr="003D46B2">
        <w:rPr>
          <w:sz w:val="22"/>
          <w:szCs w:val="22"/>
        </w:rPr>
        <w:t>WKI.ZP.271.</w:t>
      </w:r>
      <w:r w:rsidR="0098795B">
        <w:rPr>
          <w:sz w:val="22"/>
          <w:szCs w:val="22"/>
        </w:rPr>
        <w:t>5</w:t>
      </w:r>
      <w:r w:rsidR="001F17AE">
        <w:rPr>
          <w:sz w:val="22"/>
          <w:szCs w:val="22"/>
        </w:rPr>
        <w:t>2</w:t>
      </w:r>
      <w:r w:rsidR="00AA4FD6">
        <w:rPr>
          <w:sz w:val="22"/>
          <w:szCs w:val="22"/>
        </w:rPr>
        <w:t>.2019</w:t>
      </w:r>
      <w:r w:rsidR="003D46B2" w:rsidRPr="003D46B2">
        <w:rPr>
          <w:sz w:val="22"/>
          <w:szCs w:val="22"/>
        </w:rPr>
        <w:t>.</w:t>
      </w:r>
      <w:r w:rsidR="00E000C9">
        <w:rPr>
          <w:sz w:val="22"/>
          <w:szCs w:val="22"/>
        </w:rPr>
        <w:t>LT</w:t>
      </w:r>
      <w:r w:rsidR="00346B84" w:rsidRPr="003D46B2">
        <w:rPr>
          <w:sz w:val="22"/>
          <w:szCs w:val="22"/>
        </w:rPr>
        <w:t>”.</w:t>
      </w:r>
    </w:p>
    <w:p w14:paraId="6BB2AF76" w14:textId="77777777" w:rsidR="00AA4737" w:rsidRPr="008931A9" w:rsidRDefault="00AA4737" w:rsidP="00A20428">
      <w:pPr>
        <w:pStyle w:val="Akapitzlist"/>
        <w:numPr>
          <w:ilvl w:val="0"/>
          <w:numId w:val="37"/>
        </w:numPr>
        <w:spacing w:after="0"/>
        <w:ind w:left="284" w:firstLine="0"/>
        <w:jc w:val="both"/>
        <w:rPr>
          <w:rFonts w:ascii="Times New Roman" w:hAnsi="Times New Roman"/>
          <w:b/>
          <w:u w:val="single"/>
        </w:rPr>
      </w:pPr>
      <w:r w:rsidRPr="008931A9">
        <w:rPr>
          <w:rFonts w:ascii="Times New Roman" w:hAnsi="Times New Roman"/>
        </w:rPr>
        <w:t>poręczeniach bankowych lub poręczeniach spółdzielczej kasy oszczędnościowo-kredytowej (z tym, że poręczenie kasy jest zawsze poręczeniem pieniężnym), gwarancjach bankowych, gwarancjach ubezpieczeniowych, poręczeniach udzielanych przez podmioty, o których mowa w art. 6 ust. 3 pkt 4 lit. b ustawy z dnia 9 listopada 2000 r. o utworzeniu Polskiej Agencji Rozwoju Przedsiębiorczości (</w:t>
      </w:r>
      <w:r w:rsidR="00380BF0" w:rsidRPr="008931A9">
        <w:rPr>
          <w:rFonts w:ascii="Times New Roman" w:hAnsi="Times New Roman"/>
        </w:rPr>
        <w:t xml:space="preserve">tj. </w:t>
      </w:r>
      <w:r w:rsidR="00C05C7B" w:rsidRPr="008931A9">
        <w:rPr>
          <w:rFonts w:ascii="Times New Roman" w:hAnsi="Times New Roman"/>
        </w:rPr>
        <w:t xml:space="preserve">Dz. U. z </w:t>
      </w:r>
      <w:r w:rsidR="00C94263">
        <w:rPr>
          <w:rFonts w:ascii="Times New Roman" w:hAnsi="Times New Roman"/>
        </w:rPr>
        <w:t xml:space="preserve">2019 poz. 310 z </w:t>
      </w:r>
      <w:proofErr w:type="spellStart"/>
      <w:r w:rsidR="00C94263">
        <w:rPr>
          <w:rFonts w:ascii="Times New Roman" w:hAnsi="Times New Roman"/>
        </w:rPr>
        <w:t>późn</w:t>
      </w:r>
      <w:proofErr w:type="spellEnd"/>
      <w:r w:rsidR="00C94263">
        <w:rPr>
          <w:rFonts w:ascii="Times New Roman" w:hAnsi="Times New Roman"/>
        </w:rPr>
        <w:t>. zm.</w:t>
      </w:r>
      <w:r w:rsidR="00C05C7B" w:rsidRPr="008931A9">
        <w:rPr>
          <w:rFonts w:ascii="Times New Roman" w:hAnsi="Times New Roman"/>
        </w:rPr>
        <w:t>.</w:t>
      </w:r>
      <w:r w:rsidRPr="008931A9">
        <w:rPr>
          <w:rFonts w:ascii="Times New Roman" w:hAnsi="Times New Roman"/>
        </w:rPr>
        <w:t xml:space="preserve">) - </w:t>
      </w:r>
      <w:r w:rsidR="000A5545" w:rsidRPr="008931A9">
        <w:rPr>
          <w:rFonts w:ascii="Times New Roman" w:hAnsi="Times New Roman"/>
          <w:b/>
          <w:u w:val="single"/>
        </w:rPr>
        <w:t>w kasie Zamawia</w:t>
      </w:r>
      <w:r w:rsidR="00127FEA">
        <w:rPr>
          <w:rFonts w:ascii="Times New Roman" w:hAnsi="Times New Roman"/>
          <w:b/>
          <w:u w:val="single"/>
        </w:rPr>
        <w:t>jącego, w godz. poniedziałki 8:3</w:t>
      </w:r>
      <w:r w:rsidR="000A5545" w:rsidRPr="008931A9">
        <w:rPr>
          <w:rFonts w:ascii="Times New Roman" w:hAnsi="Times New Roman"/>
          <w:b/>
          <w:u w:val="single"/>
        </w:rPr>
        <w:t>0-16:30, wtorki</w:t>
      </w:r>
      <w:r w:rsidR="00127FEA">
        <w:rPr>
          <w:rFonts w:ascii="Times New Roman" w:hAnsi="Times New Roman"/>
          <w:b/>
          <w:u w:val="single"/>
        </w:rPr>
        <w:t>, piątki 10:30-14:00, środy i czwartki 7:00-14:00</w:t>
      </w:r>
      <w:r w:rsidR="000A5545" w:rsidRPr="008931A9">
        <w:rPr>
          <w:rFonts w:ascii="Times New Roman" w:hAnsi="Times New Roman"/>
          <w:b/>
          <w:u w:val="single"/>
        </w:rPr>
        <w:t>.</w:t>
      </w:r>
    </w:p>
    <w:p w14:paraId="410230B0" w14:textId="77777777" w:rsidR="00AA4737" w:rsidRPr="00E45DA3" w:rsidRDefault="00AA4737" w:rsidP="00C030D3">
      <w:pPr>
        <w:pStyle w:val="pkt"/>
        <w:numPr>
          <w:ilvl w:val="0"/>
          <w:numId w:val="3"/>
        </w:numPr>
        <w:tabs>
          <w:tab w:val="clear" w:pos="360"/>
          <w:tab w:val="num" w:pos="284"/>
          <w:tab w:val="left" w:pos="851"/>
        </w:tabs>
        <w:spacing w:before="0" w:after="0" w:line="276" w:lineRule="auto"/>
        <w:rPr>
          <w:sz w:val="22"/>
          <w:szCs w:val="22"/>
        </w:rPr>
      </w:pPr>
      <w:r w:rsidRPr="00E45DA3">
        <w:rPr>
          <w:sz w:val="22"/>
          <w:szCs w:val="22"/>
        </w:rPr>
        <w:t>Wadium może być wniesione w jednej lub kilku formach.</w:t>
      </w:r>
    </w:p>
    <w:p w14:paraId="0C129C4B" w14:textId="77777777" w:rsidR="00AA4737" w:rsidRPr="00E45DA3" w:rsidRDefault="00AA4737" w:rsidP="00C030D3">
      <w:pPr>
        <w:numPr>
          <w:ilvl w:val="0"/>
          <w:numId w:val="3"/>
        </w:numPr>
        <w:tabs>
          <w:tab w:val="left" w:pos="851"/>
        </w:tabs>
        <w:spacing w:line="276" w:lineRule="auto"/>
        <w:ind w:left="284" w:hanging="284"/>
        <w:jc w:val="both"/>
        <w:rPr>
          <w:sz w:val="22"/>
          <w:szCs w:val="22"/>
        </w:rPr>
      </w:pPr>
      <w:r w:rsidRPr="00E45DA3">
        <w:rPr>
          <w:sz w:val="22"/>
          <w:szCs w:val="22"/>
        </w:rPr>
        <w:t xml:space="preserve">W przypadku wnoszenia wadium w pieniądzu zaleca się, aby np. w tytule przelewu wyraźnie oznaczyć wykonawcę wnoszącego wadium, szczególnie w przypadku, gdy wadium jest wnoszone przez pełnomocnika/pośrednika. </w:t>
      </w:r>
    </w:p>
    <w:p w14:paraId="4102A03E" w14:textId="77777777" w:rsidR="00AA4737" w:rsidRPr="00E45DA3" w:rsidRDefault="00AA4737" w:rsidP="00C030D3">
      <w:pPr>
        <w:numPr>
          <w:ilvl w:val="0"/>
          <w:numId w:val="3"/>
        </w:numPr>
        <w:tabs>
          <w:tab w:val="right" w:pos="851"/>
        </w:tabs>
        <w:spacing w:line="276" w:lineRule="auto"/>
        <w:ind w:left="284" w:hanging="284"/>
        <w:jc w:val="both"/>
        <w:rPr>
          <w:sz w:val="22"/>
          <w:szCs w:val="22"/>
        </w:rPr>
      </w:pPr>
      <w:r w:rsidRPr="00E45DA3">
        <w:rPr>
          <w:sz w:val="22"/>
          <w:szCs w:val="22"/>
        </w:rPr>
        <w:t>W przypadku, gdy wykonawca wnosi wadium w formie gwarancji bankowej, gwarancji ubezpieczeniowej lub poręczenia:</w:t>
      </w:r>
    </w:p>
    <w:p w14:paraId="1CCA50CE" w14:textId="77777777" w:rsidR="00AA4737" w:rsidRPr="00E45DA3" w:rsidRDefault="00AA4737" w:rsidP="008F4F85">
      <w:pPr>
        <w:numPr>
          <w:ilvl w:val="0"/>
          <w:numId w:val="27"/>
        </w:numPr>
        <w:tabs>
          <w:tab w:val="right" w:pos="1134"/>
        </w:tabs>
        <w:spacing w:line="276" w:lineRule="auto"/>
        <w:ind w:left="709" w:hanging="283"/>
        <w:jc w:val="both"/>
        <w:rPr>
          <w:sz w:val="22"/>
          <w:szCs w:val="22"/>
        </w:rPr>
      </w:pPr>
      <w:r w:rsidRPr="00E45DA3">
        <w:rPr>
          <w:sz w:val="22"/>
          <w:szCs w:val="22"/>
        </w:rPr>
        <w:t>dokument gwarancji/poręczenia sporządzony w języku obcym należy złożyć wraz z tłumaczeniem na język polski,</w:t>
      </w:r>
    </w:p>
    <w:p w14:paraId="188A9FFE" w14:textId="77777777" w:rsidR="00AA4737" w:rsidRPr="00E45DA3" w:rsidRDefault="00AA4737" w:rsidP="008F4F85">
      <w:pPr>
        <w:numPr>
          <w:ilvl w:val="0"/>
          <w:numId w:val="27"/>
        </w:numPr>
        <w:tabs>
          <w:tab w:val="right" w:pos="1134"/>
        </w:tabs>
        <w:spacing w:line="276" w:lineRule="auto"/>
        <w:ind w:left="709" w:hanging="283"/>
        <w:jc w:val="both"/>
        <w:rPr>
          <w:sz w:val="22"/>
          <w:szCs w:val="22"/>
        </w:rPr>
      </w:pPr>
      <w:r w:rsidRPr="00E45DA3">
        <w:rPr>
          <w:sz w:val="22"/>
          <w:szCs w:val="22"/>
        </w:rPr>
        <w:t>gwarancje/poręczenia podlegać muszą prawu polskiemu</w:t>
      </w:r>
      <w:r w:rsidR="00106940" w:rsidRPr="00E45DA3">
        <w:rPr>
          <w:sz w:val="22"/>
          <w:szCs w:val="22"/>
        </w:rPr>
        <w:t>,</w:t>
      </w:r>
      <w:r w:rsidRPr="00E45DA3">
        <w:rPr>
          <w:sz w:val="22"/>
          <w:szCs w:val="22"/>
        </w:rPr>
        <w:t xml:space="preserve"> wszystkie spory odnośnie gwarancji/poręczeń będą rozstrzygane zgodnie z prawem polskim i poddane jurysdykcji sądów polskich. </w:t>
      </w:r>
    </w:p>
    <w:p w14:paraId="19288CBF" w14:textId="77777777" w:rsidR="00AA4737" w:rsidRPr="00E45DA3" w:rsidRDefault="00AA4737" w:rsidP="00C030D3">
      <w:pPr>
        <w:numPr>
          <w:ilvl w:val="0"/>
          <w:numId w:val="3"/>
        </w:numPr>
        <w:tabs>
          <w:tab w:val="right" w:pos="851"/>
        </w:tabs>
        <w:spacing w:line="276" w:lineRule="auto"/>
        <w:ind w:left="284" w:hanging="284"/>
        <w:jc w:val="both"/>
        <w:rPr>
          <w:sz w:val="22"/>
          <w:szCs w:val="22"/>
        </w:rPr>
      </w:pPr>
      <w:r w:rsidRPr="00E45DA3">
        <w:rPr>
          <w:sz w:val="22"/>
          <w:szCs w:val="22"/>
        </w:rPr>
        <w:t>W przypadku, gdy wykonawca wnosi wadium w formie gwarancji bankowej, gwarancji ubezpieczeniowej lub poręczenia z treści tych gwarancji/poręczeń musi w szczególności jednoznacznie wynikać:</w:t>
      </w:r>
    </w:p>
    <w:p w14:paraId="43AC3B13" w14:textId="77777777" w:rsidR="00AA4737" w:rsidRPr="00E45DA3" w:rsidRDefault="00AA4737" w:rsidP="008F4F85">
      <w:pPr>
        <w:numPr>
          <w:ilvl w:val="0"/>
          <w:numId w:val="28"/>
        </w:numPr>
        <w:tabs>
          <w:tab w:val="clear" w:pos="360"/>
          <w:tab w:val="num" w:pos="567"/>
        </w:tabs>
        <w:spacing w:line="276" w:lineRule="auto"/>
        <w:ind w:left="567" w:hanging="283"/>
        <w:jc w:val="both"/>
        <w:rPr>
          <w:sz w:val="22"/>
          <w:szCs w:val="22"/>
        </w:rPr>
      </w:pPr>
      <w:r w:rsidRPr="00E45DA3">
        <w:rPr>
          <w:sz w:val="22"/>
          <w:szCs w:val="22"/>
        </w:rPr>
        <w:t xml:space="preserve">zobowiązanie gwaranta/poręczyciela (np. banku, zakładu ubezpieczeń) do zapłaty całej kwoty wadium </w:t>
      </w:r>
      <w:r w:rsidRPr="00E45DA3">
        <w:rPr>
          <w:b/>
          <w:sz w:val="22"/>
          <w:szCs w:val="22"/>
        </w:rPr>
        <w:t xml:space="preserve">nieodwołalnie i bezwarunkowo </w:t>
      </w:r>
      <w:r w:rsidRPr="00E45DA3">
        <w:rPr>
          <w:sz w:val="22"/>
          <w:szCs w:val="22"/>
        </w:rPr>
        <w:t xml:space="preserve">na pierwsze żądanie zamawiającego (beneficjenta gwarancji/poręczenia) </w:t>
      </w:r>
      <w:r w:rsidRPr="00E45DA3">
        <w:rPr>
          <w:sz w:val="22"/>
          <w:szCs w:val="22"/>
          <w:u w:val="single"/>
        </w:rPr>
        <w:t>zawierające oświadczenie</w:t>
      </w:r>
      <w:r w:rsidRPr="0006507A">
        <w:rPr>
          <w:sz w:val="22"/>
          <w:szCs w:val="22"/>
        </w:rPr>
        <w:t xml:space="preserve">, </w:t>
      </w:r>
      <w:r w:rsidRPr="00E45DA3">
        <w:rPr>
          <w:sz w:val="22"/>
          <w:szCs w:val="22"/>
        </w:rPr>
        <w:t xml:space="preserve">że zaistniały okoliczności, o których mowa w pkt 9, bez potwierdzania tych okoliczności, </w:t>
      </w:r>
    </w:p>
    <w:p w14:paraId="416330E1" w14:textId="77777777" w:rsidR="00AA4737" w:rsidRPr="00E45DA3" w:rsidRDefault="00AA4737" w:rsidP="008F4F85">
      <w:pPr>
        <w:numPr>
          <w:ilvl w:val="0"/>
          <w:numId w:val="28"/>
        </w:numPr>
        <w:tabs>
          <w:tab w:val="clear" w:pos="360"/>
          <w:tab w:val="num" w:pos="567"/>
        </w:tabs>
        <w:spacing w:line="276" w:lineRule="auto"/>
        <w:ind w:left="567" w:hanging="283"/>
        <w:jc w:val="both"/>
        <w:rPr>
          <w:sz w:val="22"/>
          <w:szCs w:val="22"/>
        </w:rPr>
      </w:pPr>
      <w:r w:rsidRPr="00E45DA3">
        <w:rPr>
          <w:sz w:val="22"/>
          <w:szCs w:val="22"/>
        </w:rPr>
        <w:t>termin obowiązywania gwarancji/poręczenia, który nie może być krótszy niż termin związania ofertą.</w:t>
      </w:r>
    </w:p>
    <w:p w14:paraId="1556ED93" w14:textId="77777777" w:rsidR="00AA4737" w:rsidRPr="00E45DA3" w:rsidRDefault="00AA4737" w:rsidP="00C030D3">
      <w:pPr>
        <w:numPr>
          <w:ilvl w:val="0"/>
          <w:numId w:val="3"/>
        </w:numPr>
        <w:tabs>
          <w:tab w:val="left" w:pos="851"/>
        </w:tabs>
        <w:spacing w:line="276" w:lineRule="auto"/>
        <w:ind w:left="284" w:hanging="284"/>
        <w:jc w:val="both"/>
        <w:rPr>
          <w:sz w:val="22"/>
          <w:szCs w:val="22"/>
        </w:rPr>
      </w:pPr>
      <w:r w:rsidRPr="00E45DA3">
        <w:rPr>
          <w:sz w:val="22"/>
          <w:szCs w:val="22"/>
        </w:rPr>
        <w:t xml:space="preserve">Zamawiający odrzuci ofertę Wykonawcy, jeżeli nie wniesie on wadium lub wniesie wadium w sposób nieprawidłowy. </w:t>
      </w:r>
    </w:p>
    <w:p w14:paraId="42E4DEF8" w14:textId="77777777" w:rsidR="00AA4737" w:rsidRPr="00E45DA3" w:rsidRDefault="00AA4737" w:rsidP="00C030D3">
      <w:pPr>
        <w:numPr>
          <w:ilvl w:val="0"/>
          <w:numId w:val="3"/>
        </w:numPr>
        <w:tabs>
          <w:tab w:val="left" w:pos="851"/>
        </w:tabs>
        <w:spacing w:line="276" w:lineRule="auto"/>
        <w:ind w:left="284" w:hanging="284"/>
        <w:jc w:val="both"/>
        <w:rPr>
          <w:sz w:val="22"/>
          <w:szCs w:val="22"/>
        </w:rPr>
      </w:pPr>
      <w:r w:rsidRPr="00E45DA3">
        <w:rPr>
          <w:sz w:val="22"/>
          <w:szCs w:val="22"/>
        </w:rPr>
        <w:t>Wadium wniesione w pieniądzu zamawiający przechowa na rachunku bankowym.</w:t>
      </w:r>
    </w:p>
    <w:p w14:paraId="614A9D45" w14:textId="77777777" w:rsidR="00AA4737" w:rsidRPr="00E45DA3" w:rsidRDefault="00AA4737" w:rsidP="00C030D3">
      <w:pPr>
        <w:numPr>
          <w:ilvl w:val="0"/>
          <w:numId w:val="3"/>
        </w:numPr>
        <w:tabs>
          <w:tab w:val="left" w:pos="851"/>
        </w:tabs>
        <w:spacing w:line="276" w:lineRule="auto"/>
        <w:ind w:left="284" w:hanging="426"/>
        <w:jc w:val="both"/>
        <w:rPr>
          <w:sz w:val="22"/>
          <w:szCs w:val="22"/>
        </w:rPr>
      </w:pPr>
      <w:r w:rsidRPr="00E45DA3">
        <w:rPr>
          <w:sz w:val="22"/>
          <w:szCs w:val="22"/>
        </w:rPr>
        <w:t>Zamawiający zatrzymuje wadium wraz z odsetkami, jeżeli:</w:t>
      </w:r>
      <w:r w:rsidRPr="00E45DA3">
        <w:rPr>
          <w:sz w:val="22"/>
          <w:szCs w:val="22"/>
          <w:shd w:val="clear" w:color="auto" w:fill="FFFFFF"/>
        </w:rPr>
        <w:t xml:space="preserve"> </w:t>
      </w:r>
    </w:p>
    <w:p w14:paraId="06803D5B" w14:textId="77777777" w:rsidR="00AA4737" w:rsidRPr="00E45DA3" w:rsidRDefault="00AA4737" w:rsidP="008F4F85">
      <w:pPr>
        <w:numPr>
          <w:ilvl w:val="0"/>
          <w:numId w:val="29"/>
        </w:numPr>
        <w:tabs>
          <w:tab w:val="num" w:pos="567"/>
        </w:tabs>
        <w:spacing w:line="276" w:lineRule="auto"/>
        <w:ind w:hanging="436"/>
        <w:jc w:val="both"/>
        <w:rPr>
          <w:sz w:val="22"/>
          <w:szCs w:val="22"/>
        </w:rPr>
      </w:pPr>
      <w:r w:rsidRPr="00E45DA3">
        <w:rPr>
          <w:sz w:val="22"/>
          <w:szCs w:val="22"/>
        </w:rPr>
        <w:t>wykonawca, którego oferta została wybrana:</w:t>
      </w:r>
    </w:p>
    <w:p w14:paraId="00BE8502" w14:textId="77777777" w:rsidR="00AA4737" w:rsidRPr="00E45DA3" w:rsidRDefault="00AA4737" w:rsidP="008F4F85">
      <w:pPr>
        <w:numPr>
          <w:ilvl w:val="0"/>
          <w:numId w:val="30"/>
        </w:numPr>
        <w:tabs>
          <w:tab w:val="clear" w:pos="360"/>
          <w:tab w:val="num" w:pos="851"/>
        </w:tabs>
        <w:spacing w:line="276" w:lineRule="auto"/>
        <w:ind w:left="851" w:hanging="284"/>
        <w:jc w:val="both"/>
        <w:rPr>
          <w:sz w:val="22"/>
          <w:szCs w:val="22"/>
        </w:rPr>
      </w:pPr>
      <w:r w:rsidRPr="00E45DA3">
        <w:rPr>
          <w:sz w:val="22"/>
          <w:szCs w:val="22"/>
        </w:rPr>
        <w:t>odmówił podpisania umowy w sprawie zamówienia publicznego na warunkach określonych w ofercie,</w:t>
      </w:r>
    </w:p>
    <w:p w14:paraId="28015301" w14:textId="77777777" w:rsidR="00AA4737" w:rsidRPr="00E45DA3" w:rsidRDefault="00AA4737" w:rsidP="008F4F85">
      <w:pPr>
        <w:numPr>
          <w:ilvl w:val="0"/>
          <w:numId w:val="30"/>
        </w:numPr>
        <w:tabs>
          <w:tab w:val="clear" w:pos="360"/>
          <w:tab w:val="num" w:pos="851"/>
        </w:tabs>
        <w:spacing w:line="276" w:lineRule="auto"/>
        <w:ind w:left="851" w:hanging="284"/>
        <w:jc w:val="both"/>
        <w:rPr>
          <w:sz w:val="22"/>
          <w:szCs w:val="22"/>
        </w:rPr>
      </w:pPr>
      <w:r w:rsidRPr="00E45DA3">
        <w:rPr>
          <w:sz w:val="22"/>
          <w:szCs w:val="22"/>
        </w:rPr>
        <w:t>nie wniósł wymaganego zabezpieczenia należytego wykonania umowy,</w:t>
      </w:r>
    </w:p>
    <w:p w14:paraId="55DA0675" w14:textId="77777777" w:rsidR="00AA4737" w:rsidRPr="00E45DA3" w:rsidRDefault="00AA4737" w:rsidP="008F4F85">
      <w:pPr>
        <w:numPr>
          <w:ilvl w:val="0"/>
          <w:numId w:val="30"/>
        </w:numPr>
        <w:tabs>
          <w:tab w:val="clear" w:pos="360"/>
          <w:tab w:val="num" w:pos="851"/>
        </w:tabs>
        <w:spacing w:line="276" w:lineRule="auto"/>
        <w:ind w:left="851" w:hanging="284"/>
        <w:jc w:val="both"/>
        <w:rPr>
          <w:sz w:val="22"/>
          <w:szCs w:val="22"/>
        </w:rPr>
      </w:pPr>
      <w:r w:rsidRPr="00E45DA3">
        <w:rPr>
          <w:sz w:val="22"/>
          <w:szCs w:val="22"/>
        </w:rPr>
        <w:t>zawarcie umowy w sprawie zamówienia publicznego stało się niemożliwe z przyczyn leżących po jego stronie,</w:t>
      </w:r>
    </w:p>
    <w:p w14:paraId="2836AB95" w14:textId="77777777" w:rsidR="00AA4737" w:rsidRPr="00E45DA3" w:rsidRDefault="00AA4737" w:rsidP="008F4F85">
      <w:pPr>
        <w:numPr>
          <w:ilvl w:val="0"/>
          <w:numId w:val="29"/>
        </w:numPr>
        <w:tabs>
          <w:tab w:val="num" w:pos="567"/>
        </w:tabs>
        <w:spacing w:line="276" w:lineRule="auto"/>
        <w:ind w:left="567" w:hanging="283"/>
        <w:jc w:val="both"/>
        <w:rPr>
          <w:sz w:val="22"/>
          <w:szCs w:val="22"/>
        </w:rPr>
      </w:pPr>
      <w:r w:rsidRPr="00E45DA3">
        <w:rPr>
          <w:sz w:val="22"/>
          <w:szCs w:val="22"/>
        </w:rPr>
        <w:t>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w:t>
      </w:r>
    </w:p>
    <w:p w14:paraId="546132AB" w14:textId="77777777" w:rsidR="00AA4737" w:rsidRPr="00E45DA3" w:rsidRDefault="00AA4737" w:rsidP="00C030D3">
      <w:pPr>
        <w:numPr>
          <w:ilvl w:val="0"/>
          <w:numId w:val="3"/>
        </w:numPr>
        <w:tabs>
          <w:tab w:val="left" w:pos="284"/>
        </w:tabs>
        <w:spacing w:line="276" w:lineRule="auto"/>
        <w:ind w:left="284" w:hanging="426"/>
        <w:jc w:val="both"/>
        <w:rPr>
          <w:sz w:val="22"/>
          <w:szCs w:val="22"/>
        </w:rPr>
      </w:pPr>
      <w:r w:rsidRPr="00E45DA3">
        <w:rPr>
          <w:sz w:val="22"/>
          <w:szCs w:val="22"/>
        </w:rPr>
        <w:t xml:space="preserve">Zamawiający zwraca wadium wszystkim wykonawcom niezwłocznie po wyborze oferty najkorzystniejszej lub unieważnieniu postępowania, z wyjątkiem wykonawcy, którego oferta została wybrana jako najkorzystniejsza, z zastrzeżeniem pkt </w:t>
      </w:r>
      <w:r w:rsidR="007D5FB3">
        <w:rPr>
          <w:sz w:val="22"/>
          <w:szCs w:val="22"/>
        </w:rPr>
        <w:t>10</w:t>
      </w:r>
      <w:r w:rsidRPr="00E45DA3">
        <w:rPr>
          <w:sz w:val="22"/>
          <w:szCs w:val="22"/>
        </w:rPr>
        <w:t xml:space="preserve"> </w:t>
      </w:r>
      <w:proofErr w:type="spellStart"/>
      <w:r w:rsidRPr="00E45DA3">
        <w:rPr>
          <w:sz w:val="22"/>
          <w:szCs w:val="22"/>
        </w:rPr>
        <w:t>ppkt</w:t>
      </w:r>
      <w:proofErr w:type="spellEnd"/>
      <w:r w:rsidRPr="00E45DA3">
        <w:rPr>
          <w:sz w:val="22"/>
          <w:szCs w:val="22"/>
        </w:rPr>
        <w:t xml:space="preserve"> 2.</w:t>
      </w:r>
    </w:p>
    <w:p w14:paraId="2FE1A529" w14:textId="77777777" w:rsidR="00AA4737" w:rsidRPr="00E45DA3" w:rsidRDefault="00AA4737" w:rsidP="00C030D3">
      <w:pPr>
        <w:numPr>
          <w:ilvl w:val="0"/>
          <w:numId w:val="3"/>
        </w:numPr>
        <w:tabs>
          <w:tab w:val="left" w:pos="284"/>
        </w:tabs>
        <w:spacing w:line="276" w:lineRule="auto"/>
        <w:ind w:left="284" w:hanging="426"/>
        <w:jc w:val="both"/>
        <w:rPr>
          <w:sz w:val="22"/>
          <w:szCs w:val="22"/>
        </w:rPr>
      </w:pPr>
      <w:r w:rsidRPr="00E45DA3">
        <w:rPr>
          <w:sz w:val="22"/>
          <w:szCs w:val="22"/>
        </w:rPr>
        <w:lastRenderedPageBreak/>
        <w:t>Wykonawcy, którego oferta została wybrana jako najkorzystniejsza, zamawiający zwraca wadium niezwłocznie po zawarciu umowy w sprawie zamówienia publicznego oraz wniesieniu zabezpieczenia należytego wykonania umowy, jeżeli jego wniesienia żądano.</w:t>
      </w:r>
    </w:p>
    <w:p w14:paraId="7E89E3F7" w14:textId="77777777" w:rsidR="00AA4737" w:rsidRPr="00E45DA3" w:rsidRDefault="00AA4737" w:rsidP="00C030D3">
      <w:pPr>
        <w:numPr>
          <w:ilvl w:val="0"/>
          <w:numId w:val="3"/>
        </w:numPr>
        <w:tabs>
          <w:tab w:val="left" w:pos="284"/>
        </w:tabs>
        <w:spacing w:line="276" w:lineRule="auto"/>
        <w:ind w:left="284" w:hanging="426"/>
        <w:jc w:val="both"/>
        <w:rPr>
          <w:sz w:val="22"/>
          <w:szCs w:val="22"/>
        </w:rPr>
      </w:pPr>
      <w:r w:rsidRPr="00E45DA3">
        <w:rPr>
          <w:sz w:val="22"/>
          <w:szCs w:val="22"/>
        </w:rPr>
        <w:t>Zamawiający zwraca niezwłocznie wadium na wniosek wykonawcy, który wycofał ofertę przed upływem terminu składania ofert.</w:t>
      </w:r>
    </w:p>
    <w:p w14:paraId="0AFB8547" w14:textId="77777777" w:rsidR="00AA4737" w:rsidRPr="00E45DA3" w:rsidRDefault="00AA4737" w:rsidP="00C030D3">
      <w:pPr>
        <w:numPr>
          <w:ilvl w:val="0"/>
          <w:numId w:val="3"/>
        </w:numPr>
        <w:tabs>
          <w:tab w:val="left" w:pos="284"/>
        </w:tabs>
        <w:spacing w:line="276" w:lineRule="auto"/>
        <w:ind w:left="284" w:hanging="426"/>
        <w:jc w:val="both"/>
        <w:rPr>
          <w:sz w:val="22"/>
          <w:szCs w:val="22"/>
        </w:rPr>
      </w:pPr>
      <w:r w:rsidRPr="00E45DA3">
        <w:rPr>
          <w:bCs/>
          <w:sz w:val="22"/>
          <w:szCs w:val="22"/>
        </w:rPr>
        <w:t>Zamawiający żąda ponownego wniesienia wadium przez wykonawcę, któremu zwrócono wadium na podstawie pkt 10, jeżeli w wyniku ostatecznego rozstrzygnięcia odwołania jego oferta została wybrana jako najkorzystniejsza. Wykonawca wnosi wadium w terminie określonym przez zamawiającego.</w:t>
      </w:r>
    </w:p>
    <w:p w14:paraId="6E34A2B9" w14:textId="77777777" w:rsidR="00AA4737" w:rsidRPr="00E45DA3" w:rsidRDefault="00AA4737" w:rsidP="00C030D3">
      <w:pPr>
        <w:numPr>
          <w:ilvl w:val="0"/>
          <w:numId w:val="3"/>
        </w:numPr>
        <w:tabs>
          <w:tab w:val="left" w:pos="284"/>
        </w:tabs>
        <w:spacing w:line="276" w:lineRule="auto"/>
        <w:ind w:left="284" w:hanging="426"/>
        <w:jc w:val="both"/>
        <w:rPr>
          <w:sz w:val="22"/>
          <w:szCs w:val="22"/>
        </w:rPr>
      </w:pPr>
      <w:r w:rsidRPr="00E45DA3">
        <w:rPr>
          <w:sz w:val="22"/>
          <w:szCs w:val="22"/>
        </w:rPr>
        <w:t>Na wniosek wykonawcy, którego oferta zostanie uznana za najkorzystniejszą zamawiający zaliczy wadium wpłacone w pieniądzu na poczet zabezpieczenia należytego wykonania umowy.</w:t>
      </w:r>
    </w:p>
    <w:p w14:paraId="74537A4E" w14:textId="77777777" w:rsidR="00AA4737" w:rsidRPr="00E45DA3" w:rsidRDefault="00AA4737" w:rsidP="00DC637C">
      <w:pPr>
        <w:numPr>
          <w:ilvl w:val="0"/>
          <w:numId w:val="3"/>
        </w:numPr>
        <w:tabs>
          <w:tab w:val="clear" w:pos="360"/>
          <w:tab w:val="left" w:pos="284"/>
          <w:tab w:val="num" w:pos="426"/>
        </w:tabs>
        <w:spacing w:line="276" w:lineRule="auto"/>
        <w:ind w:left="284" w:hanging="426"/>
        <w:jc w:val="both"/>
        <w:rPr>
          <w:sz w:val="22"/>
          <w:szCs w:val="22"/>
        </w:rPr>
      </w:pPr>
      <w:r w:rsidRPr="00E45DA3">
        <w:rPr>
          <w:sz w:val="22"/>
          <w:szCs w:val="22"/>
        </w:rPr>
        <w:t>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14:paraId="41880024" w14:textId="77777777" w:rsidR="003B44D3" w:rsidRPr="00E45DA3" w:rsidRDefault="00AA4737" w:rsidP="00DC637C">
      <w:pPr>
        <w:numPr>
          <w:ilvl w:val="0"/>
          <w:numId w:val="3"/>
        </w:numPr>
        <w:tabs>
          <w:tab w:val="left" w:pos="284"/>
          <w:tab w:val="left" w:pos="851"/>
        </w:tabs>
        <w:spacing w:line="276" w:lineRule="auto"/>
        <w:ind w:left="284" w:hanging="426"/>
        <w:jc w:val="both"/>
        <w:rPr>
          <w:sz w:val="22"/>
          <w:szCs w:val="22"/>
        </w:rPr>
      </w:pPr>
      <w:r w:rsidRPr="00E45DA3">
        <w:rPr>
          <w:sz w:val="22"/>
          <w:szCs w:val="22"/>
        </w:rPr>
        <w:t>W ofercie należy wpisać nr konta, na które zamawiający ma zwrócić wadium lub dołączyć do oferty upoważnienie do odbioru wadium przez wskazaną osobę.</w:t>
      </w:r>
    </w:p>
    <w:p w14:paraId="197A3E05" w14:textId="77777777" w:rsidR="00C203DC" w:rsidRPr="00E45DA3" w:rsidRDefault="00C203DC" w:rsidP="00C030D3">
      <w:pPr>
        <w:pStyle w:val="pkt"/>
        <w:spacing w:before="0" w:after="0" w:line="276" w:lineRule="auto"/>
        <w:ind w:left="0" w:firstLine="0"/>
        <w:rPr>
          <w:sz w:val="22"/>
          <w:szCs w:val="22"/>
        </w:rPr>
      </w:pPr>
    </w:p>
    <w:p w14:paraId="01AA1099" w14:textId="77777777" w:rsidR="004E6F5D" w:rsidRPr="00E45DA3" w:rsidRDefault="00E52D3A" w:rsidP="00C030D3">
      <w:pPr>
        <w:pStyle w:val="Nagwek4"/>
        <w:spacing w:line="276" w:lineRule="auto"/>
        <w:ind w:left="1701" w:hanging="1701"/>
        <w:rPr>
          <w:color w:val="auto"/>
          <w:sz w:val="22"/>
          <w:szCs w:val="22"/>
        </w:rPr>
      </w:pPr>
      <w:r w:rsidRPr="00E45DA3">
        <w:rPr>
          <w:color w:val="auto"/>
          <w:sz w:val="22"/>
          <w:szCs w:val="22"/>
        </w:rPr>
        <w:t>ROZDZIAŁ VIII</w:t>
      </w:r>
      <w:r w:rsidR="004E6F5D" w:rsidRPr="00E45DA3">
        <w:rPr>
          <w:color w:val="auto"/>
          <w:sz w:val="22"/>
          <w:szCs w:val="22"/>
        </w:rPr>
        <w:t xml:space="preserve"> Wyjaśnien</w:t>
      </w:r>
      <w:r w:rsidRPr="00E45DA3">
        <w:rPr>
          <w:color w:val="auto"/>
          <w:sz w:val="22"/>
          <w:szCs w:val="22"/>
        </w:rPr>
        <w:t>ia treści SIWZ i jej zmiana</w:t>
      </w:r>
      <w:r w:rsidR="004E6F5D" w:rsidRPr="00E45DA3">
        <w:rPr>
          <w:color w:val="auto"/>
          <w:sz w:val="22"/>
          <w:szCs w:val="22"/>
        </w:rPr>
        <w:t xml:space="preserve"> oraz sposób p</w:t>
      </w:r>
      <w:r w:rsidRPr="00E45DA3">
        <w:rPr>
          <w:color w:val="auto"/>
          <w:sz w:val="22"/>
          <w:szCs w:val="22"/>
        </w:rPr>
        <w:t>orozumiewania się wykonawców z Z</w:t>
      </w:r>
      <w:r w:rsidR="004E6F5D" w:rsidRPr="00E45DA3">
        <w:rPr>
          <w:color w:val="auto"/>
          <w:sz w:val="22"/>
          <w:szCs w:val="22"/>
        </w:rPr>
        <w:t xml:space="preserve">amawiającym </w:t>
      </w:r>
    </w:p>
    <w:p w14:paraId="744B7BB2" w14:textId="77777777" w:rsidR="004E6F5D" w:rsidRPr="00E45DA3" w:rsidRDefault="004E6F5D" w:rsidP="00C030D3">
      <w:pPr>
        <w:spacing w:line="276" w:lineRule="auto"/>
        <w:jc w:val="both"/>
        <w:rPr>
          <w:sz w:val="22"/>
          <w:szCs w:val="22"/>
        </w:rPr>
      </w:pPr>
    </w:p>
    <w:p w14:paraId="0ED54BC3" w14:textId="77777777" w:rsidR="00AA142B" w:rsidRPr="00EC05F8" w:rsidRDefault="00EC05F8" w:rsidP="00E87194">
      <w:pPr>
        <w:pStyle w:val="Akapitzlist"/>
        <w:numPr>
          <w:ilvl w:val="0"/>
          <w:numId w:val="10"/>
        </w:numPr>
        <w:tabs>
          <w:tab w:val="clear" w:pos="720"/>
          <w:tab w:val="num" w:pos="0"/>
        </w:tabs>
        <w:spacing w:after="0"/>
        <w:ind w:left="0" w:firstLine="0"/>
        <w:rPr>
          <w:rFonts w:ascii="Times New Roman" w:eastAsia="Times New Roman" w:hAnsi="Times New Roman"/>
          <w:lang w:eastAsia="pl-PL"/>
        </w:rPr>
      </w:pPr>
      <w:r w:rsidRPr="00EC05F8">
        <w:rPr>
          <w:rFonts w:ascii="Times New Roman" w:eastAsia="Times New Roman" w:hAnsi="Times New Roman"/>
          <w:lang w:eastAsia="pl-PL"/>
        </w:rPr>
        <w:t>Zamawiający urzęduje w następujących dniach (pracujących) od poniedziałku do piątku: poniedziałki 8:30-16:30, wtorki-piątki 7:00-15:00.</w:t>
      </w:r>
    </w:p>
    <w:p w14:paraId="27C82CAB" w14:textId="77777777" w:rsidR="00AA142B" w:rsidRPr="00E45DA3" w:rsidRDefault="00AA142B" w:rsidP="00E87194">
      <w:pPr>
        <w:numPr>
          <w:ilvl w:val="0"/>
          <w:numId w:val="10"/>
        </w:numPr>
        <w:tabs>
          <w:tab w:val="num" w:pos="284"/>
        </w:tabs>
        <w:spacing w:line="276" w:lineRule="auto"/>
        <w:ind w:left="284" w:hanging="284"/>
        <w:jc w:val="both"/>
        <w:rPr>
          <w:sz w:val="22"/>
          <w:szCs w:val="22"/>
        </w:rPr>
      </w:pPr>
      <w:r w:rsidRPr="00E45DA3">
        <w:rPr>
          <w:sz w:val="22"/>
          <w:szCs w:val="22"/>
        </w:rPr>
        <w:t>Oświadczenia, wnioski,</w:t>
      </w:r>
      <w:r w:rsidR="00661FB2" w:rsidRPr="00E45DA3">
        <w:rPr>
          <w:sz w:val="22"/>
          <w:szCs w:val="22"/>
        </w:rPr>
        <w:t xml:space="preserve"> zawiadomienia oraz informacje Z</w:t>
      </w:r>
      <w:r w:rsidRPr="00E45DA3">
        <w:rPr>
          <w:sz w:val="22"/>
          <w:szCs w:val="22"/>
        </w:rPr>
        <w:t xml:space="preserve">amawiający i wykonawca przekazują </w:t>
      </w:r>
      <w:r w:rsidRPr="00E45DA3">
        <w:rPr>
          <w:b/>
          <w:sz w:val="22"/>
          <w:szCs w:val="22"/>
        </w:rPr>
        <w:t>pisemnie</w:t>
      </w:r>
      <w:r w:rsidRPr="00E45DA3">
        <w:rPr>
          <w:sz w:val="22"/>
          <w:szCs w:val="22"/>
        </w:rPr>
        <w:t>, z zastrzeżeniem pkt 3.</w:t>
      </w:r>
    </w:p>
    <w:p w14:paraId="456651C5" w14:textId="77777777" w:rsidR="00AA142B" w:rsidRPr="00E45DA3" w:rsidRDefault="00AA142B" w:rsidP="00C030D3">
      <w:pPr>
        <w:numPr>
          <w:ilvl w:val="0"/>
          <w:numId w:val="10"/>
        </w:numPr>
        <w:tabs>
          <w:tab w:val="num" w:pos="284"/>
        </w:tabs>
        <w:spacing w:line="276" w:lineRule="auto"/>
        <w:ind w:left="284" w:hanging="284"/>
        <w:jc w:val="both"/>
        <w:rPr>
          <w:sz w:val="22"/>
          <w:szCs w:val="22"/>
        </w:rPr>
      </w:pPr>
      <w:r w:rsidRPr="00E45DA3">
        <w:rPr>
          <w:sz w:val="22"/>
          <w:szCs w:val="22"/>
        </w:rPr>
        <w:t xml:space="preserve">Zamawiający dopuszcza porozumiewanie się za pomocą </w:t>
      </w:r>
      <w:r w:rsidR="008B3E07" w:rsidRPr="00E45DA3">
        <w:rPr>
          <w:b/>
          <w:sz w:val="22"/>
          <w:szCs w:val="22"/>
        </w:rPr>
        <w:t>faksu</w:t>
      </w:r>
      <w:r w:rsidR="00C86BEF" w:rsidRPr="00E45DA3">
        <w:rPr>
          <w:b/>
          <w:sz w:val="22"/>
          <w:szCs w:val="22"/>
        </w:rPr>
        <w:t xml:space="preserve"> 91 422 39 20</w:t>
      </w:r>
      <w:r w:rsidR="005B54CA" w:rsidRPr="00E45DA3">
        <w:rPr>
          <w:b/>
          <w:sz w:val="22"/>
          <w:szCs w:val="22"/>
        </w:rPr>
        <w:t xml:space="preserve"> </w:t>
      </w:r>
      <w:r w:rsidRPr="00E45DA3">
        <w:rPr>
          <w:b/>
          <w:sz w:val="22"/>
          <w:szCs w:val="22"/>
        </w:rPr>
        <w:t xml:space="preserve">lub </w:t>
      </w:r>
      <w:r w:rsidR="00C86BEF" w:rsidRPr="00E45DA3">
        <w:rPr>
          <w:b/>
          <w:sz w:val="22"/>
          <w:szCs w:val="22"/>
        </w:rPr>
        <w:t>e-maila: wydzial@dobraszczecinska.pl</w:t>
      </w:r>
      <w:r w:rsidRPr="00E45DA3">
        <w:rPr>
          <w:sz w:val="22"/>
          <w:szCs w:val="22"/>
        </w:rPr>
        <w:t>, przy przekazywaniu następujących dokumentów:</w:t>
      </w:r>
    </w:p>
    <w:p w14:paraId="015BCE82" w14:textId="77777777" w:rsidR="00AA142B" w:rsidRPr="00E45DA3" w:rsidRDefault="00AA142B" w:rsidP="00C030D3">
      <w:pPr>
        <w:pStyle w:val="Akapitzlist"/>
        <w:numPr>
          <w:ilvl w:val="0"/>
          <w:numId w:val="11"/>
        </w:numPr>
        <w:spacing w:after="0"/>
        <w:ind w:left="851" w:hanging="284"/>
        <w:jc w:val="both"/>
        <w:rPr>
          <w:rFonts w:ascii="Times New Roman" w:hAnsi="Times New Roman"/>
        </w:rPr>
      </w:pPr>
      <w:r w:rsidRPr="00E45DA3">
        <w:rPr>
          <w:rFonts w:ascii="Times New Roman" w:hAnsi="Times New Roman"/>
        </w:rPr>
        <w:t>pytania wykonawców i wyjaśnienia Zamawiającego dotyczące treści SIWZ,</w:t>
      </w:r>
    </w:p>
    <w:p w14:paraId="3A0DFFD5" w14:textId="77777777" w:rsidR="00AA142B" w:rsidRPr="00E45DA3" w:rsidRDefault="00AA142B" w:rsidP="00C030D3">
      <w:pPr>
        <w:numPr>
          <w:ilvl w:val="0"/>
          <w:numId w:val="11"/>
        </w:numPr>
        <w:spacing w:line="276" w:lineRule="auto"/>
        <w:ind w:left="851" w:hanging="284"/>
        <w:jc w:val="both"/>
        <w:rPr>
          <w:sz w:val="22"/>
          <w:szCs w:val="22"/>
        </w:rPr>
      </w:pPr>
      <w:r w:rsidRPr="00E45DA3">
        <w:rPr>
          <w:sz w:val="22"/>
          <w:szCs w:val="22"/>
        </w:rPr>
        <w:t>zmiany treści SIWZ,</w:t>
      </w:r>
    </w:p>
    <w:p w14:paraId="461C6778" w14:textId="77777777" w:rsidR="00AA142B" w:rsidRPr="00E45DA3" w:rsidRDefault="00AA142B" w:rsidP="00C030D3">
      <w:pPr>
        <w:numPr>
          <w:ilvl w:val="0"/>
          <w:numId w:val="11"/>
        </w:numPr>
        <w:spacing w:line="276" w:lineRule="auto"/>
        <w:ind w:left="851" w:hanging="284"/>
        <w:jc w:val="both"/>
        <w:rPr>
          <w:sz w:val="22"/>
          <w:szCs w:val="22"/>
        </w:rPr>
      </w:pPr>
      <w:r w:rsidRPr="00E45DA3">
        <w:rPr>
          <w:sz w:val="22"/>
          <w:szCs w:val="22"/>
        </w:rPr>
        <w:t>wezwanie wykonawcy do wyjaśnienia treści oferty i odpowiedź wykonawcy,</w:t>
      </w:r>
    </w:p>
    <w:p w14:paraId="4ABA4AC6" w14:textId="77777777" w:rsidR="00D6290E" w:rsidRPr="00E45DA3" w:rsidRDefault="00D6290E" w:rsidP="00C030D3">
      <w:pPr>
        <w:numPr>
          <w:ilvl w:val="0"/>
          <w:numId w:val="11"/>
        </w:numPr>
        <w:spacing w:line="276" w:lineRule="auto"/>
        <w:ind w:left="851" w:hanging="284"/>
        <w:jc w:val="both"/>
        <w:rPr>
          <w:sz w:val="22"/>
          <w:szCs w:val="22"/>
        </w:rPr>
      </w:pPr>
      <w:r w:rsidRPr="00E45DA3">
        <w:rPr>
          <w:sz w:val="22"/>
          <w:szCs w:val="22"/>
        </w:rPr>
        <w:t>wezwanie wykonawcy do złożenia oświadczeń i dokumentów na podstawie art. 26 ust. 2 ustawy,</w:t>
      </w:r>
    </w:p>
    <w:p w14:paraId="67D36226" w14:textId="77777777" w:rsidR="00AA142B" w:rsidRPr="00E45DA3" w:rsidRDefault="00AA142B" w:rsidP="00C030D3">
      <w:pPr>
        <w:numPr>
          <w:ilvl w:val="0"/>
          <w:numId w:val="11"/>
        </w:numPr>
        <w:spacing w:line="276" w:lineRule="auto"/>
        <w:ind w:left="851" w:hanging="284"/>
        <w:jc w:val="both"/>
        <w:rPr>
          <w:sz w:val="22"/>
          <w:szCs w:val="22"/>
        </w:rPr>
      </w:pPr>
      <w:r w:rsidRPr="00E45DA3">
        <w:rPr>
          <w:sz w:val="22"/>
          <w:szCs w:val="22"/>
        </w:rPr>
        <w:t>wezwanie kierowane do wykonawców na podstawie art. 26 ust. 2f, 3 i 3a ustawy,</w:t>
      </w:r>
    </w:p>
    <w:p w14:paraId="33692BF0" w14:textId="77777777" w:rsidR="00D6290E" w:rsidRPr="00E45DA3" w:rsidRDefault="00D6290E" w:rsidP="00C030D3">
      <w:pPr>
        <w:numPr>
          <w:ilvl w:val="0"/>
          <w:numId w:val="11"/>
        </w:numPr>
        <w:spacing w:line="276" w:lineRule="auto"/>
        <w:ind w:left="851" w:hanging="284"/>
        <w:jc w:val="both"/>
        <w:rPr>
          <w:sz w:val="22"/>
          <w:szCs w:val="22"/>
        </w:rPr>
      </w:pPr>
      <w:r w:rsidRPr="00E45DA3">
        <w:rPr>
          <w:sz w:val="22"/>
          <w:szCs w:val="22"/>
        </w:rPr>
        <w:t>wezwanie wykonawcy do wyjaśnień dotyczących oświadczeń i dokumentów na podstawie art. 26 ust. 4 ustawy,</w:t>
      </w:r>
    </w:p>
    <w:p w14:paraId="64C771BF" w14:textId="77777777" w:rsidR="00AA142B" w:rsidRPr="00E45DA3" w:rsidRDefault="00AA142B" w:rsidP="00C030D3">
      <w:pPr>
        <w:numPr>
          <w:ilvl w:val="0"/>
          <w:numId w:val="11"/>
        </w:numPr>
        <w:spacing w:line="276" w:lineRule="auto"/>
        <w:ind w:left="851" w:hanging="284"/>
        <w:jc w:val="both"/>
        <w:rPr>
          <w:sz w:val="22"/>
          <w:szCs w:val="22"/>
        </w:rPr>
      </w:pPr>
      <w:r w:rsidRPr="00E45DA3">
        <w:rPr>
          <w:sz w:val="22"/>
          <w:szCs w:val="22"/>
        </w:rPr>
        <w:t>wezwanie do udzielenia wyjaśnień dotyczących elementów oferty mających wpływ na wysokość ceny oraz odpowiedź wykonawcy,</w:t>
      </w:r>
    </w:p>
    <w:p w14:paraId="5263AB3D" w14:textId="77777777" w:rsidR="00AA142B" w:rsidRPr="00E45DA3" w:rsidRDefault="00AA142B" w:rsidP="00C030D3">
      <w:pPr>
        <w:numPr>
          <w:ilvl w:val="0"/>
          <w:numId w:val="11"/>
        </w:numPr>
        <w:spacing w:line="276" w:lineRule="auto"/>
        <w:ind w:left="851" w:hanging="284"/>
        <w:jc w:val="both"/>
        <w:rPr>
          <w:bCs/>
          <w:sz w:val="22"/>
          <w:szCs w:val="22"/>
        </w:rPr>
      </w:pPr>
      <w:r w:rsidRPr="00E45DA3">
        <w:rPr>
          <w:bCs/>
          <w:sz w:val="22"/>
          <w:szCs w:val="22"/>
        </w:rPr>
        <w:t>informacja o poprawieniu oferty na podstawie art. 87 ust. 2 ustawy,</w:t>
      </w:r>
    </w:p>
    <w:p w14:paraId="54AD30DB" w14:textId="77777777" w:rsidR="00AA142B" w:rsidRPr="00E45DA3" w:rsidRDefault="00AA142B" w:rsidP="00C030D3">
      <w:pPr>
        <w:numPr>
          <w:ilvl w:val="0"/>
          <w:numId w:val="11"/>
        </w:numPr>
        <w:spacing w:line="276" w:lineRule="auto"/>
        <w:ind w:left="851" w:hanging="284"/>
        <w:jc w:val="both"/>
        <w:rPr>
          <w:sz w:val="22"/>
          <w:szCs w:val="22"/>
        </w:rPr>
      </w:pPr>
      <w:r w:rsidRPr="00E45DA3">
        <w:rPr>
          <w:bCs/>
          <w:sz w:val="22"/>
          <w:szCs w:val="22"/>
        </w:rPr>
        <w:t>oświadczenie wykonawcy w kwestii wyrażenia zgody na poprawienie innych omyłek na podsta</w:t>
      </w:r>
      <w:r w:rsidR="00D6290E" w:rsidRPr="00E45DA3">
        <w:rPr>
          <w:bCs/>
          <w:sz w:val="22"/>
          <w:szCs w:val="22"/>
        </w:rPr>
        <w:t>wie art. 87 ust. 2 pkt 3 ustawy,</w:t>
      </w:r>
    </w:p>
    <w:p w14:paraId="13381867" w14:textId="77777777" w:rsidR="00AA142B" w:rsidRPr="00E45DA3" w:rsidRDefault="00AA142B" w:rsidP="00C030D3">
      <w:pPr>
        <w:numPr>
          <w:ilvl w:val="0"/>
          <w:numId w:val="11"/>
        </w:numPr>
        <w:spacing w:line="276" w:lineRule="auto"/>
        <w:ind w:left="851" w:hanging="425"/>
        <w:jc w:val="both"/>
        <w:rPr>
          <w:sz w:val="22"/>
          <w:szCs w:val="22"/>
        </w:rPr>
      </w:pPr>
      <w:r w:rsidRPr="00E45DA3">
        <w:rPr>
          <w:sz w:val="22"/>
          <w:szCs w:val="22"/>
        </w:rPr>
        <w:t xml:space="preserve">wezwanie </w:t>
      </w:r>
      <w:r w:rsidR="00D6290E" w:rsidRPr="00E45DA3">
        <w:rPr>
          <w:sz w:val="22"/>
          <w:szCs w:val="22"/>
        </w:rPr>
        <w:t xml:space="preserve">kierowane przez </w:t>
      </w:r>
      <w:r w:rsidRPr="00E45DA3">
        <w:rPr>
          <w:sz w:val="22"/>
          <w:szCs w:val="22"/>
        </w:rPr>
        <w:t>Zamawiającego do wyrażenia zgody na przedłużenie terminu związania ofertą oraz odpowiedź wykonawcy,</w:t>
      </w:r>
    </w:p>
    <w:p w14:paraId="6A0CEEE6" w14:textId="77777777" w:rsidR="00390502" w:rsidRPr="00E45DA3" w:rsidRDefault="00AA142B" w:rsidP="00C030D3">
      <w:pPr>
        <w:numPr>
          <w:ilvl w:val="0"/>
          <w:numId w:val="11"/>
        </w:numPr>
        <w:spacing w:line="276" w:lineRule="auto"/>
        <w:ind w:left="851" w:hanging="425"/>
        <w:jc w:val="both"/>
        <w:rPr>
          <w:bCs/>
          <w:sz w:val="22"/>
          <w:szCs w:val="22"/>
        </w:rPr>
      </w:pPr>
      <w:r w:rsidRPr="00E45DA3">
        <w:rPr>
          <w:bCs/>
          <w:sz w:val="22"/>
          <w:szCs w:val="22"/>
        </w:rPr>
        <w:t>oświadczenie wykonawcy o przedłużeniu terminu związania ofertą,</w:t>
      </w:r>
    </w:p>
    <w:p w14:paraId="0D35D256" w14:textId="77777777" w:rsidR="00390502" w:rsidRPr="00E45DA3" w:rsidRDefault="00390502" w:rsidP="00C030D3">
      <w:pPr>
        <w:numPr>
          <w:ilvl w:val="0"/>
          <w:numId w:val="11"/>
        </w:numPr>
        <w:spacing w:line="276" w:lineRule="auto"/>
        <w:ind w:left="851" w:hanging="425"/>
        <w:jc w:val="both"/>
        <w:rPr>
          <w:bCs/>
          <w:sz w:val="22"/>
          <w:szCs w:val="22"/>
        </w:rPr>
      </w:pPr>
      <w:r w:rsidRPr="00E45DA3">
        <w:rPr>
          <w:bCs/>
          <w:sz w:val="22"/>
          <w:szCs w:val="22"/>
        </w:rPr>
        <w:t>zawiadomienie o wykluczeniu z postępowania o udzielenie zamówienia,</w:t>
      </w:r>
    </w:p>
    <w:p w14:paraId="64D2EC7B" w14:textId="77777777" w:rsidR="00AA142B" w:rsidRPr="00E45DA3" w:rsidRDefault="00390502" w:rsidP="00C030D3">
      <w:pPr>
        <w:numPr>
          <w:ilvl w:val="0"/>
          <w:numId w:val="11"/>
        </w:numPr>
        <w:spacing w:line="276" w:lineRule="auto"/>
        <w:ind w:left="851" w:hanging="425"/>
        <w:jc w:val="both"/>
        <w:rPr>
          <w:bCs/>
          <w:sz w:val="22"/>
          <w:szCs w:val="22"/>
        </w:rPr>
      </w:pPr>
      <w:r w:rsidRPr="00E45DA3">
        <w:rPr>
          <w:bCs/>
          <w:sz w:val="22"/>
          <w:szCs w:val="22"/>
        </w:rPr>
        <w:t>zawiadomienie o odrzuceniu oferty,</w:t>
      </w:r>
    </w:p>
    <w:p w14:paraId="0AC71037" w14:textId="77777777" w:rsidR="00AA142B" w:rsidRPr="00E45DA3" w:rsidRDefault="00AA142B" w:rsidP="00C030D3">
      <w:pPr>
        <w:numPr>
          <w:ilvl w:val="0"/>
          <w:numId w:val="11"/>
        </w:numPr>
        <w:spacing w:line="276" w:lineRule="auto"/>
        <w:ind w:left="851" w:hanging="425"/>
        <w:jc w:val="both"/>
        <w:rPr>
          <w:sz w:val="22"/>
          <w:szCs w:val="22"/>
        </w:rPr>
      </w:pPr>
      <w:r w:rsidRPr="00E45DA3">
        <w:rPr>
          <w:sz w:val="22"/>
          <w:szCs w:val="22"/>
        </w:rPr>
        <w:t>zawiadomienie o wyborze najkorzystniejszej oferty, zgodnie z art. 92 ust. 1 ustawy,</w:t>
      </w:r>
    </w:p>
    <w:p w14:paraId="11C5C62E" w14:textId="77777777" w:rsidR="00AA142B" w:rsidRPr="00E45DA3" w:rsidRDefault="00AA142B" w:rsidP="00C030D3">
      <w:pPr>
        <w:numPr>
          <w:ilvl w:val="0"/>
          <w:numId w:val="11"/>
        </w:numPr>
        <w:spacing w:line="276" w:lineRule="auto"/>
        <w:ind w:left="851" w:hanging="425"/>
        <w:jc w:val="both"/>
        <w:rPr>
          <w:sz w:val="22"/>
          <w:szCs w:val="22"/>
        </w:rPr>
      </w:pPr>
      <w:r w:rsidRPr="00E45DA3">
        <w:rPr>
          <w:sz w:val="22"/>
          <w:szCs w:val="22"/>
        </w:rPr>
        <w:t>zawiadomienie o unieważnieniu postępowania,</w:t>
      </w:r>
    </w:p>
    <w:p w14:paraId="6B508F07" w14:textId="77777777" w:rsidR="00AA142B" w:rsidRPr="00E45DA3" w:rsidRDefault="00AA142B" w:rsidP="00C030D3">
      <w:pPr>
        <w:numPr>
          <w:ilvl w:val="0"/>
          <w:numId w:val="11"/>
        </w:numPr>
        <w:spacing w:line="276" w:lineRule="auto"/>
        <w:ind w:left="851" w:hanging="425"/>
        <w:jc w:val="both"/>
        <w:rPr>
          <w:sz w:val="22"/>
          <w:szCs w:val="22"/>
        </w:rPr>
      </w:pPr>
      <w:r w:rsidRPr="00E45DA3">
        <w:rPr>
          <w:sz w:val="22"/>
          <w:szCs w:val="22"/>
        </w:rPr>
        <w:lastRenderedPageBreak/>
        <w:t>informacje i zawiadomienia kierowane do wykonawców na podstawie art. 181, 184 i 185 ustawy.</w:t>
      </w:r>
    </w:p>
    <w:p w14:paraId="0C8BE1DA" w14:textId="77777777" w:rsidR="00AA142B" w:rsidRPr="00E45DA3" w:rsidRDefault="00AE01C7" w:rsidP="00C030D3">
      <w:pPr>
        <w:numPr>
          <w:ilvl w:val="0"/>
          <w:numId w:val="10"/>
        </w:numPr>
        <w:tabs>
          <w:tab w:val="num" w:pos="284"/>
        </w:tabs>
        <w:spacing w:line="276" w:lineRule="auto"/>
        <w:ind w:left="284" w:hanging="284"/>
        <w:jc w:val="both"/>
        <w:rPr>
          <w:sz w:val="22"/>
          <w:szCs w:val="22"/>
        </w:rPr>
      </w:pPr>
      <w:r w:rsidRPr="00E45DA3">
        <w:rPr>
          <w:sz w:val="22"/>
          <w:szCs w:val="22"/>
        </w:rPr>
        <w:t>Jeżeli Z</w:t>
      </w:r>
      <w:r w:rsidR="00AA142B" w:rsidRPr="00E45DA3">
        <w:rPr>
          <w:sz w:val="22"/>
          <w:szCs w:val="22"/>
        </w:rPr>
        <w:t>amawiający lub wykonawca przekazują ww. oświad</w:t>
      </w:r>
      <w:r w:rsidRPr="00E45DA3">
        <w:rPr>
          <w:sz w:val="22"/>
          <w:szCs w:val="22"/>
        </w:rPr>
        <w:t xml:space="preserve">czenia, wnioski, zawiadomienia </w:t>
      </w:r>
      <w:r w:rsidR="00AA142B" w:rsidRPr="00E45DA3">
        <w:rPr>
          <w:sz w:val="22"/>
          <w:szCs w:val="22"/>
        </w:rPr>
        <w:t>oraz informacje faksem albo e-mailem, każda ze stron na żądanie drugiej niezwłocznie potwierdza fakt ich otrzymania. W przypadku przekazyw</w:t>
      </w:r>
      <w:r w:rsidRPr="00E45DA3">
        <w:rPr>
          <w:sz w:val="22"/>
          <w:szCs w:val="22"/>
        </w:rPr>
        <w:t xml:space="preserve">ania dokumentów faksem lub </w:t>
      </w:r>
      <w:r w:rsidR="009704D0" w:rsidRPr="00E45DA3">
        <w:rPr>
          <w:sz w:val="22"/>
          <w:szCs w:val="22"/>
        </w:rPr>
        <w:t xml:space="preserve">e-mailem dowód transmisji </w:t>
      </w:r>
      <w:r w:rsidR="00AA142B" w:rsidRPr="00E45DA3">
        <w:rPr>
          <w:sz w:val="22"/>
          <w:szCs w:val="22"/>
        </w:rPr>
        <w:t xml:space="preserve">danych oznacza, że wykonawca otrzymał korespondencję w </w:t>
      </w:r>
      <w:r w:rsidR="009704D0" w:rsidRPr="00E45DA3">
        <w:rPr>
          <w:sz w:val="22"/>
          <w:szCs w:val="22"/>
        </w:rPr>
        <w:t>momencie jej przesłania przez Z</w:t>
      </w:r>
      <w:r w:rsidR="00AA142B" w:rsidRPr="00E45DA3">
        <w:rPr>
          <w:sz w:val="22"/>
          <w:szCs w:val="22"/>
        </w:rPr>
        <w:t>amawiającego, niezależnie od ewentualnego potwierdzenia faktu jej otrzymania. Zamawiający nie ponosi odpowiedzialności za niesprawne działanie urządzeń wykonawcy.</w:t>
      </w:r>
    </w:p>
    <w:p w14:paraId="6D6427A8" w14:textId="77777777" w:rsidR="00AA142B" w:rsidRPr="00E45DA3" w:rsidRDefault="00AA142B" w:rsidP="00C030D3">
      <w:pPr>
        <w:numPr>
          <w:ilvl w:val="0"/>
          <w:numId w:val="10"/>
        </w:numPr>
        <w:tabs>
          <w:tab w:val="num" w:pos="284"/>
        </w:tabs>
        <w:spacing w:line="276" w:lineRule="auto"/>
        <w:ind w:left="284" w:hanging="284"/>
        <w:jc w:val="both"/>
        <w:rPr>
          <w:sz w:val="22"/>
          <w:szCs w:val="22"/>
        </w:rPr>
      </w:pPr>
      <w:r w:rsidRPr="00E45DA3">
        <w:rPr>
          <w:sz w:val="22"/>
          <w:szCs w:val="22"/>
        </w:rPr>
        <w:t>Korespondencja przesłana za pomocą faksu po godzinach urzędowania zostanie zarejestrowana w następnym dniu pracy Zamawiającego i uznana</w:t>
      </w:r>
      <w:r w:rsidR="009704D0" w:rsidRPr="00E45DA3">
        <w:rPr>
          <w:sz w:val="22"/>
          <w:szCs w:val="22"/>
        </w:rPr>
        <w:t xml:space="preserve"> za wniesioną tego dnia, czyli dnia zarejestrowania.</w:t>
      </w:r>
    </w:p>
    <w:p w14:paraId="36525277" w14:textId="77777777" w:rsidR="004E2814" w:rsidRPr="00E45DA3" w:rsidRDefault="00AA142B" w:rsidP="00C030D3">
      <w:pPr>
        <w:numPr>
          <w:ilvl w:val="0"/>
          <w:numId w:val="10"/>
        </w:numPr>
        <w:tabs>
          <w:tab w:val="num" w:pos="284"/>
        </w:tabs>
        <w:spacing w:line="276" w:lineRule="auto"/>
        <w:ind w:left="284" w:hanging="284"/>
        <w:jc w:val="both"/>
        <w:rPr>
          <w:sz w:val="22"/>
          <w:szCs w:val="22"/>
        </w:rPr>
      </w:pPr>
      <w:r w:rsidRPr="00E45DA3">
        <w:rPr>
          <w:sz w:val="22"/>
          <w:szCs w:val="22"/>
        </w:rPr>
        <w:t>Postępowanie odbywa się w języku polskim</w:t>
      </w:r>
      <w:r w:rsidR="004E2814" w:rsidRPr="00E45DA3">
        <w:rPr>
          <w:sz w:val="22"/>
          <w:szCs w:val="22"/>
        </w:rPr>
        <w:t>,</w:t>
      </w:r>
      <w:r w:rsidRPr="00E45DA3">
        <w:rPr>
          <w:sz w:val="22"/>
          <w:szCs w:val="22"/>
        </w:rPr>
        <w:t xml:space="preserve"> w związku z czym wszelkie pisma, dokumenty, oświadczenia itp. składane</w:t>
      </w:r>
      <w:r w:rsidR="009704D0" w:rsidRPr="00E45DA3">
        <w:rPr>
          <w:sz w:val="22"/>
          <w:szCs w:val="22"/>
        </w:rPr>
        <w:t xml:space="preserve"> w trakcie postępowania między Z</w:t>
      </w:r>
      <w:r w:rsidRPr="00E45DA3">
        <w:rPr>
          <w:sz w:val="22"/>
          <w:szCs w:val="22"/>
        </w:rPr>
        <w:t>amawiającym a wykonawcami muszą być sporządzone w języku polskim.</w:t>
      </w:r>
      <w:r w:rsidR="004D0D03" w:rsidRPr="00E45DA3">
        <w:rPr>
          <w:sz w:val="22"/>
          <w:szCs w:val="22"/>
        </w:rPr>
        <w:t xml:space="preserve"> </w:t>
      </w:r>
      <w:r w:rsidR="004E2814" w:rsidRPr="00E45DA3">
        <w:rPr>
          <w:sz w:val="22"/>
          <w:szCs w:val="22"/>
        </w:rPr>
        <w:t>Dokumenty sporządzone w języku obcym muszą być składane wraz z tłumaczeniem na język polski.</w:t>
      </w:r>
    </w:p>
    <w:p w14:paraId="0F327194" w14:textId="77777777" w:rsidR="00AA142B" w:rsidRPr="00E45DA3" w:rsidRDefault="00AA142B" w:rsidP="00C030D3">
      <w:pPr>
        <w:numPr>
          <w:ilvl w:val="0"/>
          <w:numId w:val="10"/>
        </w:numPr>
        <w:tabs>
          <w:tab w:val="num" w:pos="284"/>
        </w:tabs>
        <w:spacing w:line="276" w:lineRule="auto"/>
        <w:ind w:left="284" w:hanging="284"/>
        <w:jc w:val="both"/>
        <w:rPr>
          <w:sz w:val="22"/>
          <w:szCs w:val="22"/>
        </w:rPr>
      </w:pPr>
      <w:r w:rsidRPr="00E45DA3">
        <w:rPr>
          <w:sz w:val="22"/>
          <w:szCs w:val="22"/>
        </w:rPr>
        <w:t>Adres do korespondencji jest zamies</w:t>
      </w:r>
      <w:r w:rsidR="009704D0" w:rsidRPr="00E45DA3">
        <w:rPr>
          <w:sz w:val="22"/>
          <w:szCs w:val="22"/>
        </w:rPr>
        <w:t>zczony na pierwszej stronie SIWZ</w:t>
      </w:r>
      <w:r w:rsidRPr="00E45DA3">
        <w:rPr>
          <w:sz w:val="22"/>
          <w:szCs w:val="22"/>
        </w:rPr>
        <w:t>. Zamawiający wymaga, aby wszelkie pisma związane z postępowaniem były kierowane wyłącznie na ten adres.</w:t>
      </w:r>
    </w:p>
    <w:p w14:paraId="1D3C0625" w14:textId="77777777" w:rsidR="007C6A88" w:rsidRPr="00E45DA3" w:rsidRDefault="00AA142B" w:rsidP="007C6A88">
      <w:pPr>
        <w:numPr>
          <w:ilvl w:val="0"/>
          <w:numId w:val="10"/>
        </w:numPr>
        <w:tabs>
          <w:tab w:val="clear" w:pos="720"/>
          <w:tab w:val="num" w:pos="284"/>
        </w:tabs>
        <w:spacing w:line="276" w:lineRule="auto"/>
        <w:ind w:left="284" w:hanging="284"/>
        <w:jc w:val="both"/>
        <w:rPr>
          <w:sz w:val="22"/>
          <w:szCs w:val="22"/>
        </w:rPr>
      </w:pPr>
      <w:r w:rsidRPr="00E45DA3">
        <w:rPr>
          <w:sz w:val="22"/>
          <w:szCs w:val="22"/>
        </w:rPr>
        <w:t>Osobą uprawnioną do bezpośredniego kontaktowania się z wykonawcam</w:t>
      </w:r>
      <w:r w:rsidR="008B3E07" w:rsidRPr="00E45DA3">
        <w:rPr>
          <w:sz w:val="22"/>
          <w:szCs w:val="22"/>
        </w:rPr>
        <w:t>i jest</w:t>
      </w:r>
      <w:r w:rsidR="007C6A88" w:rsidRPr="00E45DA3">
        <w:rPr>
          <w:sz w:val="22"/>
          <w:szCs w:val="22"/>
        </w:rPr>
        <w:t>:</w:t>
      </w:r>
    </w:p>
    <w:p w14:paraId="22C488F1" w14:textId="77777777" w:rsidR="00C86BEF" w:rsidRPr="000F0326" w:rsidRDefault="00C86BEF" w:rsidP="007C6A88">
      <w:pPr>
        <w:spacing w:line="276" w:lineRule="auto"/>
        <w:ind w:left="284"/>
        <w:jc w:val="both"/>
        <w:rPr>
          <w:b/>
          <w:sz w:val="22"/>
          <w:szCs w:val="22"/>
        </w:rPr>
      </w:pPr>
      <w:r w:rsidRPr="00C23051">
        <w:rPr>
          <w:b/>
          <w:sz w:val="22"/>
          <w:szCs w:val="22"/>
        </w:rPr>
        <w:t xml:space="preserve">- w sprawach </w:t>
      </w:r>
      <w:r w:rsidRPr="007B4FCE">
        <w:rPr>
          <w:b/>
          <w:sz w:val="22"/>
          <w:szCs w:val="22"/>
        </w:rPr>
        <w:t xml:space="preserve">merytorycznych – p. </w:t>
      </w:r>
      <w:r w:rsidR="007B4FCE" w:rsidRPr="007B4FCE">
        <w:rPr>
          <w:b/>
          <w:sz w:val="22"/>
          <w:szCs w:val="22"/>
        </w:rPr>
        <w:t xml:space="preserve">Artur </w:t>
      </w:r>
      <w:proofErr w:type="spellStart"/>
      <w:r w:rsidR="007B4FCE" w:rsidRPr="007B4FCE">
        <w:rPr>
          <w:b/>
          <w:sz w:val="22"/>
          <w:szCs w:val="22"/>
        </w:rPr>
        <w:t>Czarnobrywy</w:t>
      </w:r>
      <w:proofErr w:type="spellEnd"/>
      <w:r w:rsidR="00DC637C" w:rsidRPr="007B4FCE">
        <w:rPr>
          <w:b/>
          <w:sz w:val="22"/>
          <w:szCs w:val="22"/>
        </w:rPr>
        <w:t xml:space="preserve"> tel. kontaktowy 91</w:t>
      </w:r>
      <w:r w:rsidR="007B4FCE" w:rsidRPr="007B4FCE">
        <w:rPr>
          <w:b/>
          <w:sz w:val="22"/>
          <w:szCs w:val="22"/>
        </w:rPr>
        <w:t> 441 24 32</w:t>
      </w:r>
      <w:r w:rsidRPr="007B4FCE">
        <w:rPr>
          <w:b/>
          <w:sz w:val="22"/>
          <w:szCs w:val="22"/>
        </w:rPr>
        <w:t>;</w:t>
      </w:r>
    </w:p>
    <w:p w14:paraId="68C654AC" w14:textId="77777777" w:rsidR="004E2814" w:rsidRPr="00E45DA3" w:rsidRDefault="00C86BEF" w:rsidP="007C6A88">
      <w:pPr>
        <w:tabs>
          <w:tab w:val="num" w:pos="426"/>
        </w:tabs>
        <w:spacing w:line="276" w:lineRule="auto"/>
        <w:ind w:left="426" w:hanging="142"/>
        <w:jc w:val="both"/>
        <w:rPr>
          <w:sz w:val="22"/>
          <w:szCs w:val="22"/>
        </w:rPr>
      </w:pPr>
      <w:r w:rsidRPr="00E45DA3">
        <w:rPr>
          <w:sz w:val="22"/>
          <w:szCs w:val="22"/>
        </w:rPr>
        <w:t>- w sprawach formalnych – p. Aneta Abramowska</w:t>
      </w:r>
      <w:r w:rsidR="0006507A">
        <w:rPr>
          <w:sz w:val="22"/>
          <w:szCs w:val="22"/>
        </w:rPr>
        <w:t xml:space="preserve">, </w:t>
      </w:r>
      <w:r w:rsidRPr="00E45DA3">
        <w:rPr>
          <w:sz w:val="22"/>
          <w:szCs w:val="22"/>
        </w:rPr>
        <w:t>Liliana Toczek tel. kontaktowy 91 422 39 22.</w:t>
      </w:r>
    </w:p>
    <w:p w14:paraId="1BAB437F" w14:textId="77777777" w:rsidR="00AA142B" w:rsidRPr="00E45DA3" w:rsidRDefault="004E2814" w:rsidP="00C030D3">
      <w:pPr>
        <w:numPr>
          <w:ilvl w:val="0"/>
          <w:numId w:val="10"/>
        </w:numPr>
        <w:tabs>
          <w:tab w:val="num" w:pos="284"/>
        </w:tabs>
        <w:spacing w:line="276" w:lineRule="auto"/>
        <w:ind w:left="284" w:hanging="284"/>
        <w:jc w:val="both"/>
        <w:rPr>
          <w:sz w:val="22"/>
          <w:szCs w:val="22"/>
        </w:rPr>
      </w:pPr>
      <w:r w:rsidRPr="00E45DA3">
        <w:rPr>
          <w:sz w:val="22"/>
          <w:szCs w:val="22"/>
        </w:rPr>
        <w:t>Zamawiający nie przewiduje zwoływania zebrania wykonawców.</w:t>
      </w:r>
    </w:p>
    <w:p w14:paraId="14492007" w14:textId="77777777" w:rsidR="00AA142B" w:rsidRPr="00E45DA3" w:rsidRDefault="004E2814" w:rsidP="00C030D3">
      <w:pPr>
        <w:numPr>
          <w:ilvl w:val="0"/>
          <w:numId w:val="10"/>
        </w:numPr>
        <w:tabs>
          <w:tab w:val="num" w:pos="284"/>
        </w:tabs>
        <w:spacing w:line="276" w:lineRule="auto"/>
        <w:ind w:left="284" w:hanging="426"/>
        <w:jc w:val="both"/>
        <w:rPr>
          <w:sz w:val="22"/>
          <w:szCs w:val="22"/>
        </w:rPr>
      </w:pPr>
      <w:r w:rsidRPr="00E45DA3">
        <w:rPr>
          <w:bCs/>
          <w:sz w:val="22"/>
          <w:szCs w:val="22"/>
        </w:rPr>
        <w:t>Wykonawca może zwrócić się do Z</w:t>
      </w:r>
      <w:r w:rsidR="00AA142B" w:rsidRPr="00E45DA3">
        <w:rPr>
          <w:bCs/>
          <w:sz w:val="22"/>
          <w:szCs w:val="22"/>
        </w:rPr>
        <w:t>amawia</w:t>
      </w:r>
      <w:r w:rsidRPr="00E45DA3">
        <w:rPr>
          <w:bCs/>
          <w:sz w:val="22"/>
          <w:szCs w:val="22"/>
        </w:rPr>
        <w:t>jącego o wyjaśnienie treści SIWZ</w:t>
      </w:r>
      <w:r w:rsidR="00AA142B" w:rsidRPr="00E45DA3">
        <w:rPr>
          <w:bCs/>
          <w:sz w:val="22"/>
          <w:szCs w:val="22"/>
        </w:rPr>
        <w:t xml:space="preserve">. Zamawiający udzieli wyjaśnień niezwłocznie, jednak nie później niż na 2 dni przed upływem terminu składania ofert, </w:t>
      </w:r>
      <w:r w:rsidR="00AA142B" w:rsidRPr="00E45DA3">
        <w:rPr>
          <w:sz w:val="22"/>
          <w:szCs w:val="22"/>
        </w:rPr>
        <w:t>pod warunkiem że w</w:t>
      </w:r>
      <w:r w:rsidRPr="00E45DA3">
        <w:rPr>
          <w:sz w:val="22"/>
          <w:szCs w:val="22"/>
        </w:rPr>
        <w:t>niosek o wyjaśnienie treści SIWZ wpłynie do Z</w:t>
      </w:r>
      <w:r w:rsidR="00AA142B" w:rsidRPr="00E45DA3">
        <w:rPr>
          <w:sz w:val="22"/>
          <w:szCs w:val="22"/>
        </w:rPr>
        <w:t>amawiającego nie później niż do końca dnia, w którym upływa połowa wyznaczonego terminu składania ofert.</w:t>
      </w:r>
    </w:p>
    <w:p w14:paraId="545E6B8F" w14:textId="77777777" w:rsidR="00AA142B" w:rsidRPr="00E45DA3" w:rsidRDefault="00AA142B" w:rsidP="00C030D3">
      <w:pPr>
        <w:numPr>
          <w:ilvl w:val="0"/>
          <w:numId w:val="10"/>
        </w:numPr>
        <w:tabs>
          <w:tab w:val="num" w:pos="284"/>
        </w:tabs>
        <w:spacing w:line="276" w:lineRule="auto"/>
        <w:ind w:left="284" w:hanging="426"/>
        <w:jc w:val="both"/>
        <w:rPr>
          <w:sz w:val="22"/>
          <w:szCs w:val="22"/>
        </w:rPr>
      </w:pPr>
      <w:r w:rsidRPr="00E45DA3">
        <w:rPr>
          <w:bCs/>
          <w:sz w:val="22"/>
          <w:szCs w:val="22"/>
        </w:rPr>
        <w:t>Jeżeli w</w:t>
      </w:r>
      <w:r w:rsidR="004E2814" w:rsidRPr="00E45DA3">
        <w:rPr>
          <w:bCs/>
          <w:sz w:val="22"/>
          <w:szCs w:val="22"/>
        </w:rPr>
        <w:t>niosek o wyjaśnienie treści SIWZ</w:t>
      </w:r>
      <w:r w:rsidRPr="00E45DA3">
        <w:rPr>
          <w:bCs/>
          <w:sz w:val="22"/>
          <w:szCs w:val="22"/>
        </w:rPr>
        <w:t xml:space="preserve"> wpłynie po upływie terminu składania wniosku, o którym mowa w pkt 10, lub będzie dotyczyć udzielonych wyjaśnień, </w:t>
      </w:r>
      <w:r w:rsidR="004E2814" w:rsidRPr="00E45DA3">
        <w:rPr>
          <w:bCs/>
          <w:sz w:val="22"/>
          <w:szCs w:val="22"/>
        </w:rPr>
        <w:t>Z</w:t>
      </w:r>
      <w:r w:rsidRPr="00E45DA3">
        <w:rPr>
          <w:bCs/>
          <w:sz w:val="22"/>
          <w:szCs w:val="22"/>
        </w:rPr>
        <w:t>amawiający może udzielić wyjaśnień albo pozostawić wniosek bez rozpoznania.</w:t>
      </w:r>
    </w:p>
    <w:p w14:paraId="45511D92" w14:textId="77777777" w:rsidR="00AA142B" w:rsidRPr="00E45DA3" w:rsidRDefault="00AA142B" w:rsidP="00C030D3">
      <w:pPr>
        <w:numPr>
          <w:ilvl w:val="0"/>
          <w:numId w:val="10"/>
        </w:numPr>
        <w:tabs>
          <w:tab w:val="num" w:pos="284"/>
        </w:tabs>
        <w:spacing w:line="276" w:lineRule="auto"/>
        <w:ind w:left="284" w:hanging="426"/>
        <w:jc w:val="both"/>
        <w:rPr>
          <w:sz w:val="22"/>
          <w:szCs w:val="22"/>
        </w:rPr>
      </w:pPr>
      <w:r w:rsidRPr="00E45DA3">
        <w:rPr>
          <w:sz w:val="22"/>
          <w:szCs w:val="22"/>
        </w:rPr>
        <w:t>Przedłużenie terminu składania ofert nie wpływa na bieg terminu składania wniosku, o którym mowa w pkt 10.</w:t>
      </w:r>
    </w:p>
    <w:p w14:paraId="53E854F6" w14:textId="77777777" w:rsidR="00AA142B" w:rsidRPr="00E45DA3" w:rsidRDefault="00AA142B" w:rsidP="00C030D3">
      <w:pPr>
        <w:numPr>
          <w:ilvl w:val="0"/>
          <w:numId w:val="10"/>
        </w:numPr>
        <w:tabs>
          <w:tab w:val="num" w:pos="284"/>
        </w:tabs>
        <w:spacing w:line="276" w:lineRule="auto"/>
        <w:ind w:left="284" w:hanging="426"/>
        <w:jc w:val="both"/>
        <w:rPr>
          <w:bCs/>
          <w:sz w:val="22"/>
          <w:szCs w:val="22"/>
        </w:rPr>
      </w:pPr>
      <w:r w:rsidRPr="00E45DA3">
        <w:rPr>
          <w:sz w:val="22"/>
          <w:szCs w:val="22"/>
        </w:rPr>
        <w:t xml:space="preserve">Treść pytań wraz z wyjaśnieniami </w:t>
      </w:r>
      <w:r w:rsidR="004E2814" w:rsidRPr="00E45DA3">
        <w:rPr>
          <w:sz w:val="22"/>
          <w:szCs w:val="22"/>
        </w:rPr>
        <w:t>Z</w:t>
      </w:r>
      <w:r w:rsidRPr="00E45DA3">
        <w:rPr>
          <w:sz w:val="22"/>
          <w:szCs w:val="22"/>
        </w:rPr>
        <w:t>amawiający przekazuje w</w:t>
      </w:r>
      <w:r w:rsidR="004E2814" w:rsidRPr="00E45DA3">
        <w:rPr>
          <w:sz w:val="22"/>
          <w:szCs w:val="22"/>
        </w:rPr>
        <w:t>ykonawcom, którym przekazał SIWZ</w:t>
      </w:r>
      <w:r w:rsidRPr="00E45DA3">
        <w:rPr>
          <w:sz w:val="22"/>
          <w:szCs w:val="22"/>
        </w:rPr>
        <w:t xml:space="preserve"> bez ujawniania źródła zapytania oraz udostępnia na stronie internetowej.</w:t>
      </w:r>
    </w:p>
    <w:p w14:paraId="131042ED" w14:textId="77777777" w:rsidR="00AA142B" w:rsidRPr="00E45DA3" w:rsidRDefault="004E2814" w:rsidP="00C030D3">
      <w:pPr>
        <w:numPr>
          <w:ilvl w:val="0"/>
          <w:numId w:val="10"/>
        </w:numPr>
        <w:tabs>
          <w:tab w:val="num" w:pos="284"/>
        </w:tabs>
        <w:spacing w:line="276" w:lineRule="auto"/>
        <w:ind w:left="284" w:hanging="426"/>
        <w:jc w:val="both"/>
        <w:rPr>
          <w:sz w:val="22"/>
          <w:szCs w:val="22"/>
        </w:rPr>
      </w:pPr>
      <w:r w:rsidRPr="00E45DA3">
        <w:rPr>
          <w:sz w:val="22"/>
          <w:szCs w:val="22"/>
        </w:rPr>
        <w:t>W uzasadnionych przypadkach Z</w:t>
      </w:r>
      <w:r w:rsidR="00AA142B" w:rsidRPr="00E45DA3">
        <w:rPr>
          <w:sz w:val="22"/>
          <w:szCs w:val="22"/>
        </w:rPr>
        <w:t>amawiający może przed upływem terminu składania ofert zmienić treść</w:t>
      </w:r>
      <w:r w:rsidRPr="00E45DA3">
        <w:rPr>
          <w:sz w:val="22"/>
          <w:szCs w:val="22"/>
        </w:rPr>
        <w:t xml:space="preserve"> SIWZ</w:t>
      </w:r>
      <w:r w:rsidR="00FB7308" w:rsidRPr="00E45DA3">
        <w:rPr>
          <w:sz w:val="22"/>
          <w:szCs w:val="22"/>
        </w:rPr>
        <w:t>. Dokonaną zmianę treści SIWZ</w:t>
      </w:r>
      <w:r w:rsidR="00461933" w:rsidRPr="00E45DA3">
        <w:rPr>
          <w:sz w:val="22"/>
          <w:szCs w:val="22"/>
        </w:rPr>
        <w:t xml:space="preserve"> </w:t>
      </w:r>
      <w:r w:rsidR="00FB7308" w:rsidRPr="00E45DA3">
        <w:rPr>
          <w:sz w:val="22"/>
          <w:szCs w:val="22"/>
        </w:rPr>
        <w:t>Z</w:t>
      </w:r>
      <w:r w:rsidR="00AA142B" w:rsidRPr="00E45DA3">
        <w:rPr>
          <w:sz w:val="22"/>
          <w:szCs w:val="22"/>
        </w:rPr>
        <w:t>amawiający udostępnia na stronie internetowej.</w:t>
      </w:r>
    </w:p>
    <w:p w14:paraId="71E4449A" w14:textId="77777777" w:rsidR="00AA142B" w:rsidRPr="00E45DA3" w:rsidRDefault="00AA142B" w:rsidP="00C030D3">
      <w:pPr>
        <w:numPr>
          <w:ilvl w:val="0"/>
          <w:numId w:val="10"/>
        </w:numPr>
        <w:tabs>
          <w:tab w:val="num" w:pos="284"/>
        </w:tabs>
        <w:spacing w:line="276" w:lineRule="auto"/>
        <w:ind w:left="284" w:hanging="426"/>
        <w:jc w:val="both"/>
        <w:rPr>
          <w:sz w:val="22"/>
          <w:szCs w:val="22"/>
        </w:rPr>
      </w:pPr>
      <w:r w:rsidRPr="00E45DA3">
        <w:rPr>
          <w:sz w:val="22"/>
          <w:szCs w:val="22"/>
        </w:rPr>
        <w:t>Je</w:t>
      </w:r>
      <w:r w:rsidR="00FB7308" w:rsidRPr="00E45DA3">
        <w:rPr>
          <w:sz w:val="22"/>
          <w:szCs w:val="22"/>
        </w:rPr>
        <w:t>żeli w wyniku zmiany treści SIWZ</w:t>
      </w:r>
      <w:r w:rsidRPr="00E45DA3">
        <w:rPr>
          <w:sz w:val="22"/>
          <w:szCs w:val="22"/>
        </w:rPr>
        <w:t xml:space="preserve"> nieprowadzącej do zmiany treści ogłoszenia o zamówieniu jest niezbędny dodatkowy czas na </w:t>
      </w:r>
      <w:r w:rsidR="00FB7308" w:rsidRPr="00E45DA3">
        <w:rPr>
          <w:sz w:val="22"/>
          <w:szCs w:val="22"/>
        </w:rPr>
        <w:t>wprowadzenie zmian w ofertach, Z</w:t>
      </w:r>
      <w:r w:rsidRPr="00E45DA3">
        <w:rPr>
          <w:sz w:val="22"/>
          <w:szCs w:val="22"/>
        </w:rPr>
        <w:t>amawiający przedłuża termin składania ofert i zamieszcza informację na stronie internetowej.</w:t>
      </w:r>
    </w:p>
    <w:p w14:paraId="5D28C539" w14:textId="77777777" w:rsidR="004E6F5D" w:rsidRPr="00E45DA3" w:rsidRDefault="004E6F5D" w:rsidP="00C030D3">
      <w:pPr>
        <w:tabs>
          <w:tab w:val="num" w:pos="709"/>
        </w:tabs>
        <w:spacing w:line="276" w:lineRule="auto"/>
        <w:jc w:val="both"/>
        <w:rPr>
          <w:sz w:val="22"/>
          <w:szCs w:val="22"/>
        </w:rPr>
      </w:pPr>
    </w:p>
    <w:p w14:paraId="00231086" w14:textId="77777777" w:rsidR="004E6F5D" w:rsidRPr="00E45DA3" w:rsidRDefault="004E6F5D" w:rsidP="00C030D3">
      <w:pPr>
        <w:pStyle w:val="Nagwek4"/>
        <w:spacing w:line="276" w:lineRule="auto"/>
        <w:rPr>
          <w:color w:val="auto"/>
          <w:sz w:val="22"/>
          <w:szCs w:val="22"/>
        </w:rPr>
      </w:pPr>
      <w:r w:rsidRPr="00E45DA3">
        <w:rPr>
          <w:color w:val="auto"/>
          <w:sz w:val="22"/>
          <w:szCs w:val="22"/>
        </w:rPr>
        <w:t xml:space="preserve">ROZDZIAŁ </w:t>
      </w:r>
      <w:r w:rsidR="00FB7308" w:rsidRPr="00E45DA3">
        <w:rPr>
          <w:color w:val="auto"/>
          <w:sz w:val="22"/>
          <w:szCs w:val="22"/>
        </w:rPr>
        <w:t>I</w:t>
      </w:r>
      <w:r w:rsidRPr="00E45DA3">
        <w:rPr>
          <w:color w:val="auto"/>
          <w:sz w:val="22"/>
          <w:szCs w:val="22"/>
        </w:rPr>
        <w:t>X Sposób obliczenia ceny oferty</w:t>
      </w:r>
    </w:p>
    <w:p w14:paraId="5C3D9EF9" w14:textId="77777777" w:rsidR="004E6F5D" w:rsidRPr="00C23051" w:rsidRDefault="004E6F5D" w:rsidP="00C030D3">
      <w:pPr>
        <w:spacing w:line="276" w:lineRule="auto"/>
        <w:jc w:val="both"/>
        <w:rPr>
          <w:sz w:val="22"/>
          <w:szCs w:val="22"/>
        </w:rPr>
      </w:pPr>
    </w:p>
    <w:p w14:paraId="43089C70" w14:textId="77777777" w:rsidR="005B5633" w:rsidRPr="00E45DA3" w:rsidRDefault="00D73394" w:rsidP="00C030D3">
      <w:pPr>
        <w:pStyle w:val="Akapitzlist"/>
        <w:numPr>
          <w:ilvl w:val="0"/>
          <w:numId w:val="12"/>
        </w:numPr>
        <w:tabs>
          <w:tab w:val="clear" w:pos="720"/>
          <w:tab w:val="left" w:pos="360"/>
          <w:tab w:val="left" w:pos="2700"/>
        </w:tabs>
        <w:spacing w:after="0"/>
        <w:ind w:left="284" w:hanging="284"/>
        <w:jc w:val="both"/>
        <w:rPr>
          <w:rFonts w:ascii="Times New Roman" w:hAnsi="Times New Roman"/>
        </w:rPr>
      </w:pPr>
      <w:r w:rsidRPr="00E45DA3">
        <w:rPr>
          <w:rFonts w:ascii="Times New Roman" w:hAnsi="Times New Roman"/>
        </w:rPr>
        <w:t xml:space="preserve">Wykonawca obowiązany jest przedłożyć </w:t>
      </w:r>
      <w:r w:rsidR="00525328" w:rsidRPr="00E45DA3">
        <w:rPr>
          <w:rFonts w:ascii="Times New Roman" w:hAnsi="Times New Roman"/>
        </w:rPr>
        <w:t>formularz oferty</w:t>
      </w:r>
      <w:r w:rsidRPr="00E45DA3">
        <w:rPr>
          <w:rFonts w:ascii="Times New Roman" w:hAnsi="Times New Roman"/>
        </w:rPr>
        <w:t>, zgodnie ze wzorem stanowiącym załącznik nr 1 do SIWZ</w:t>
      </w:r>
      <w:r w:rsidR="009C1E8A" w:rsidRPr="00E45DA3">
        <w:rPr>
          <w:rFonts w:ascii="Times New Roman" w:hAnsi="Times New Roman"/>
        </w:rPr>
        <w:t>.</w:t>
      </w:r>
    </w:p>
    <w:p w14:paraId="3C663EB8" w14:textId="77777777" w:rsidR="009C1E8A" w:rsidRPr="00E45DA3" w:rsidRDefault="00D73394" w:rsidP="00C030D3">
      <w:pPr>
        <w:pStyle w:val="Akapitzlist"/>
        <w:numPr>
          <w:ilvl w:val="0"/>
          <w:numId w:val="12"/>
        </w:numPr>
        <w:tabs>
          <w:tab w:val="clear" w:pos="720"/>
          <w:tab w:val="num" w:pos="360"/>
          <w:tab w:val="left" w:pos="2700"/>
        </w:tabs>
        <w:spacing w:after="0"/>
        <w:ind w:left="284" w:hanging="284"/>
        <w:jc w:val="both"/>
        <w:rPr>
          <w:rFonts w:ascii="Times New Roman" w:hAnsi="Times New Roman"/>
        </w:rPr>
      </w:pPr>
      <w:r w:rsidRPr="00E45DA3">
        <w:rPr>
          <w:rFonts w:ascii="Times New Roman" w:hAnsi="Times New Roman"/>
        </w:rPr>
        <w:t xml:space="preserve">W </w:t>
      </w:r>
      <w:r w:rsidR="00525328" w:rsidRPr="00E45DA3">
        <w:rPr>
          <w:rFonts w:ascii="Times New Roman" w:hAnsi="Times New Roman"/>
        </w:rPr>
        <w:t>formularzu oferty</w:t>
      </w:r>
      <w:r w:rsidR="00453DEB" w:rsidRPr="00E45DA3">
        <w:rPr>
          <w:rFonts w:ascii="Times New Roman" w:hAnsi="Times New Roman"/>
        </w:rPr>
        <w:t xml:space="preserve"> wykonawca wpisuje </w:t>
      </w:r>
      <w:r w:rsidR="009C1E8A" w:rsidRPr="00E45DA3">
        <w:rPr>
          <w:rFonts w:ascii="Times New Roman" w:hAnsi="Times New Roman"/>
        </w:rPr>
        <w:t>cenę brutto za realizację przedmiotu zamówienia, która będzie zawie</w:t>
      </w:r>
      <w:r w:rsidR="007C6A88" w:rsidRPr="00E45DA3">
        <w:rPr>
          <w:rFonts w:ascii="Times New Roman" w:hAnsi="Times New Roman"/>
        </w:rPr>
        <w:t>rała podatek VAT.</w:t>
      </w:r>
    </w:p>
    <w:p w14:paraId="3980DE01" w14:textId="77777777" w:rsidR="009C1E8A" w:rsidRPr="00E45DA3" w:rsidRDefault="00453DEB" w:rsidP="00C030D3">
      <w:pPr>
        <w:pStyle w:val="Tekstpodstawowy"/>
        <w:tabs>
          <w:tab w:val="clear" w:pos="567"/>
          <w:tab w:val="left" w:pos="0"/>
          <w:tab w:val="left" w:pos="360"/>
          <w:tab w:val="right" w:pos="7854"/>
        </w:tabs>
        <w:spacing w:line="276" w:lineRule="auto"/>
        <w:ind w:left="360" w:hanging="360"/>
        <w:rPr>
          <w:b w:val="0"/>
          <w:sz w:val="22"/>
          <w:szCs w:val="22"/>
        </w:rPr>
      </w:pPr>
      <w:r w:rsidRPr="00E45DA3">
        <w:rPr>
          <w:b w:val="0"/>
          <w:sz w:val="22"/>
          <w:szCs w:val="22"/>
        </w:rPr>
        <w:t>3</w:t>
      </w:r>
      <w:r w:rsidR="00536EA4">
        <w:rPr>
          <w:b w:val="0"/>
          <w:sz w:val="22"/>
          <w:szCs w:val="22"/>
        </w:rPr>
        <w:t>.</w:t>
      </w:r>
      <w:r w:rsidR="009C1E8A" w:rsidRPr="00E45DA3">
        <w:rPr>
          <w:b w:val="0"/>
          <w:sz w:val="22"/>
          <w:szCs w:val="22"/>
        </w:rPr>
        <w:tab/>
        <w:t>Wykonawca będzie zobowiązany do wykonania pr</w:t>
      </w:r>
      <w:r w:rsidR="008F4F85">
        <w:rPr>
          <w:b w:val="0"/>
          <w:sz w:val="22"/>
          <w:szCs w:val="22"/>
        </w:rPr>
        <w:t>zedmiotu zamówienia opisanego w</w:t>
      </w:r>
      <w:r w:rsidR="004D0D03" w:rsidRPr="009532F9">
        <w:rPr>
          <w:b w:val="0"/>
          <w:color w:val="FF0000"/>
          <w:sz w:val="22"/>
          <w:szCs w:val="22"/>
        </w:rPr>
        <w:t xml:space="preserve"> </w:t>
      </w:r>
      <w:r w:rsidR="004D0D03" w:rsidRPr="00E45DA3">
        <w:rPr>
          <w:b w:val="0"/>
          <w:sz w:val="22"/>
          <w:szCs w:val="22"/>
        </w:rPr>
        <w:t>do SIWZ</w:t>
      </w:r>
      <w:r w:rsidR="0060553B" w:rsidRPr="00E45DA3">
        <w:rPr>
          <w:b w:val="0"/>
          <w:sz w:val="22"/>
          <w:szCs w:val="22"/>
        </w:rPr>
        <w:t xml:space="preserve">. </w:t>
      </w:r>
      <w:r w:rsidR="009C1E8A" w:rsidRPr="00E45DA3">
        <w:rPr>
          <w:b w:val="0"/>
          <w:sz w:val="22"/>
          <w:szCs w:val="22"/>
        </w:rPr>
        <w:t>Wykonawca skalkuluje cenę ofe</w:t>
      </w:r>
      <w:r w:rsidR="008F79A9" w:rsidRPr="00E45DA3">
        <w:rPr>
          <w:b w:val="0"/>
          <w:sz w:val="22"/>
          <w:szCs w:val="22"/>
        </w:rPr>
        <w:t xml:space="preserve">rty w oparciu </w:t>
      </w:r>
      <w:r w:rsidRPr="00E45DA3">
        <w:rPr>
          <w:b w:val="0"/>
          <w:sz w:val="22"/>
          <w:szCs w:val="22"/>
        </w:rPr>
        <w:t xml:space="preserve">o </w:t>
      </w:r>
      <w:r w:rsidRPr="00DC637C">
        <w:rPr>
          <w:sz w:val="22"/>
          <w:szCs w:val="22"/>
        </w:rPr>
        <w:t>załącznik nr 7</w:t>
      </w:r>
      <w:r w:rsidR="00461933" w:rsidRPr="00E45DA3">
        <w:rPr>
          <w:b w:val="0"/>
          <w:sz w:val="22"/>
          <w:szCs w:val="22"/>
        </w:rPr>
        <w:t xml:space="preserve"> </w:t>
      </w:r>
      <w:r w:rsidR="009C1E8A" w:rsidRPr="00E45DA3">
        <w:rPr>
          <w:b w:val="0"/>
          <w:sz w:val="22"/>
          <w:szCs w:val="22"/>
        </w:rPr>
        <w:t xml:space="preserve">do SIWZ (stanowiący element pomocniczy przy wyliczaniu ceny ofertowej jako kalkulacji własnej opartej na rachunku ekonomicznym), z uwzględnieniem wszelkich kosztów związanych z realizacją przedmiotu zamówienia i niezbędnych do jego wykonania oraz wynikających z SIWZ i umowy. Przed </w:t>
      </w:r>
      <w:r w:rsidR="009C1E8A" w:rsidRPr="00E45DA3">
        <w:rPr>
          <w:b w:val="0"/>
          <w:sz w:val="22"/>
          <w:szCs w:val="22"/>
        </w:rPr>
        <w:lastRenderedPageBreak/>
        <w:t xml:space="preserve">dokonaniem wyceny Zamawiający zaleca dokonanie wizji lokalnej. Nieoszacowanie, pominięcie, ewentualnie brak pełnego rozpoznania przedmiotu zamówienia nie może stanowić podstawy do żądania przez Wykonawcę podwyższenia wynagrodzenia. </w:t>
      </w:r>
    </w:p>
    <w:p w14:paraId="1FD198F1" w14:textId="77777777" w:rsidR="00AA4737" w:rsidRPr="0063438B" w:rsidRDefault="007C6A88" w:rsidP="00C030D3">
      <w:pPr>
        <w:pStyle w:val="Tekstpodstawowy"/>
        <w:tabs>
          <w:tab w:val="clear" w:pos="567"/>
          <w:tab w:val="left" w:pos="0"/>
          <w:tab w:val="left" w:pos="360"/>
          <w:tab w:val="right" w:pos="7854"/>
        </w:tabs>
        <w:spacing w:line="276" w:lineRule="auto"/>
        <w:ind w:left="360" w:hanging="360"/>
        <w:rPr>
          <w:b w:val="0"/>
          <w:sz w:val="22"/>
          <w:szCs w:val="22"/>
        </w:rPr>
      </w:pPr>
      <w:r w:rsidRPr="0063438B">
        <w:rPr>
          <w:b w:val="0"/>
          <w:sz w:val="22"/>
          <w:szCs w:val="22"/>
        </w:rPr>
        <w:t>4.</w:t>
      </w:r>
      <w:r w:rsidRPr="0063438B">
        <w:rPr>
          <w:b w:val="0"/>
          <w:sz w:val="22"/>
          <w:szCs w:val="22"/>
        </w:rPr>
        <w:tab/>
      </w:r>
      <w:r w:rsidR="00AA4737" w:rsidRPr="0063438B">
        <w:rPr>
          <w:b w:val="0"/>
          <w:sz w:val="22"/>
          <w:szCs w:val="22"/>
        </w:rPr>
        <w:t>Oferowana cena będzie obejmowała również:</w:t>
      </w:r>
    </w:p>
    <w:p w14:paraId="46E52174" w14:textId="77777777" w:rsidR="00AA4737" w:rsidRPr="00465FA1" w:rsidRDefault="00D00366" w:rsidP="007C6A88">
      <w:pPr>
        <w:pStyle w:val="Tekstpodstawowy"/>
        <w:spacing w:line="276" w:lineRule="auto"/>
        <w:ind w:left="284"/>
        <w:rPr>
          <w:b w:val="0"/>
          <w:sz w:val="22"/>
          <w:szCs w:val="22"/>
        </w:rPr>
      </w:pPr>
      <w:r w:rsidRPr="00465FA1">
        <w:rPr>
          <w:b w:val="0"/>
          <w:sz w:val="22"/>
          <w:szCs w:val="22"/>
        </w:rPr>
        <w:t xml:space="preserve">1) </w:t>
      </w:r>
      <w:r w:rsidR="00CC673D" w:rsidRPr="00465FA1">
        <w:rPr>
          <w:b w:val="0"/>
          <w:sz w:val="22"/>
          <w:szCs w:val="22"/>
        </w:rPr>
        <w:t>k</w:t>
      </w:r>
      <w:r w:rsidR="00AA4737" w:rsidRPr="00465FA1">
        <w:rPr>
          <w:b w:val="0"/>
          <w:sz w:val="22"/>
          <w:szCs w:val="22"/>
        </w:rPr>
        <w:t>oszt wykonania i ustawienia tablic informacyjnych wynikających z przepisów</w:t>
      </w:r>
      <w:r w:rsidR="007C6A88" w:rsidRPr="00465FA1">
        <w:rPr>
          <w:b w:val="0"/>
          <w:sz w:val="22"/>
          <w:szCs w:val="22"/>
        </w:rPr>
        <w:t xml:space="preserve"> </w:t>
      </w:r>
      <w:r w:rsidR="00AA4737" w:rsidRPr="00465FA1">
        <w:rPr>
          <w:b w:val="0"/>
          <w:sz w:val="22"/>
          <w:szCs w:val="22"/>
        </w:rPr>
        <w:t>ustawy z dnia 7</w:t>
      </w:r>
      <w:r w:rsidR="00CC673D" w:rsidRPr="00465FA1">
        <w:rPr>
          <w:b w:val="0"/>
          <w:sz w:val="22"/>
          <w:szCs w:val="22"/>
        </w:rPr>
        <w:t xml:space="preserve"> </w:t>
      </w:r>
      <w:r w:rsidR="00AA4737" w:rsidRPr="00465FA1">
        <w:rPr>
          <w:b w:val="0"/>
          <w:sz w:val="22"/>
          <w:szCs w:val="22"/>
        </w:rPr>
        <w:t xml:space="preserve">lipca 1994 r. Prawo budowlane, </w:t>
      </w:r>
    </w:p>
    <w:p w14:paraId="5F41390E" w14:textId="77777777" w:rsidR="00AA4737" w:rsidRPr="00465FA1" w:rsidRDefault="00D00366" w:rsidP="007C6A88">
      <w:pPr>
        <w:pStyle w:val="Tekstpodstawowy"/>
        <w:spacing w:line="276" w:lineRule="auto"/>
        <w:ind w:left="284"/>
        <w:rPr>
          <w:b w:val="0"/>
          <w:sz w:val="22"/>
          <w:szCs w:val="22"/>
        </w:rPr>
      </w:pPr>
      <w:r w:rsidRPr="00465FA1">
        <w:rPr>
          <w:b w:val="0"/>
          <w:sz w:val="22"/>
          <w:szCs w:val="22"/>
        </w:rPr>
        <w:t>2</w:t>
      </w:r>
      <w:r w:rsidR="00CC673D" w:rsidRPr="00465FA1">
        <w:rPr>
          <w:b w:val="0"/>
          <w:sz w:val="22"/>
          <w:szCs w:val="22"/>
        </w:rPr>
        <w:t xml:space="preserve">) </w:t>
      </w:r>
      <w:r w:rsidR="00AA4737" w:rsidRPr="00465FA1">
        <w:rPr>
          <w:b w:val="0"/>
          <w:sz w:val="22"/>
          <w:szCs w:val="22"/>
        </w:rPr>
        <w:t>koszty związane z zagospodarowaniem placu budowy oraz wszelkich prac</w:t>
      </w:r>
      <w:r w:rsidR="007C6A88" w:rsidRPr="00465FA1">
        <w:rPr>
          <w:b w:val="0"/>
          <w:sz w:val="22"/>
          <w:szCs w:val="22"/>
        </w:rPr>
        <w:t xml:space="preserve"> </w:t>
      </w:r>
      <w:r w:rsidR="00AA4737" w:rsidRPr="00465FA1">
        <w:rPr>
          <w:b w:val="0"/>
          <w:sz w:val="22"/>
          <w:szCs w:val="22"/>
        </w:rPr>
        <w:t>porządkowych związanych z zakończeniem inwestycji,</w:t>
      </w:r>
    </w:p>
    <w:p w14:paraId="6436A6B9" w14:textId="77777777" w:rsidR="00AA4737" w:rsidRPr="00465FA1" w:rsidRDefault="00D00366" w:rsidP="007C6A88">
      <w:pPr>
        <w:pStyle w:val="Tekstpodstawowy"/>
        <w:spacing w:line="276" w:lineRule="auto"/>
        <w:ind w:left="284"/>
        <w:rPr>
          <w:b w:val="0"/>
          <w:sz w:val="22"/>
          <w:szCs w:val="22"/>
        </w:rPr>
      </w:pPr>
      <w:r w:rsidRPr="00465FA1">
        <w:rPr>
          <w:b w:val="0"/>
          <w:sz w:val="22"/>
          <w:szCs w:val="22"/>
        </w:rPr>
        <w:t>3</w:t>
      </w:r>
      <w:r w:rsidR="00C972DC" w:rsidRPr="00465FA1">
        <w:rPr>
          <w:b w:val="0"/>
          <w:sz w:val="22"/>
          <w:szCs w:val="22"/>
        </w:rPr>
        <w:t xml:space="preserve">) </w:t>
      </w:r>
      <w:r w:rsidR="00AA4737" w:rsidRPr="00465FA1">
        <w:rPr>
          <w:b w:val="0"/>
          <w:sz w:val="22"/>
          <w:szCs w:val="22"/>
        </w:rPr>
        <w:t>koszty zorganizowania zaplecza budowy wykonawcy łącznie z doprowadzeniem</w:t>
      </w:r>
      <w:r w:rsidR="007C6A88" w:rsidRPr="00465FA1">
        <w:rPr>
          <w:b w:val="0"/>
          <w:sz w:val="22"/>
          <w:szCs w:val="22"/>
        </w:rPr>
        <w:t xml:space="preserve"> </w:t>
      </w:r>
      <w:r w:rsidR="00AA4737" w:rsidRPr="00465FA1">
        <w:rPr>
          <w:b w:val="0"/>
          <w:sz w:val="22"/>
          <w:szCs w:val="22"/>
        </w:rPr>
        <w:t>energii e</w:t>
      </w:r>
      <w:r w:rsidR="00CD1553" w:rsidRPr="00465FA1">
        <w:rPr>
          <w:b w:val="0"/>
          <w:sz w:val="22"/>
          <w:szCs w:val="22"/>
        </w:rPr>
        <w:t>lektrycznej i wody</w:t>
      </w:r>
      <w:r w:rsidR="00750B05" w:rsidRPr="00750B05">
        <w:t xml:space="preserve"> </w:t>
      </w:r>
      <w:r w:rsidR="00750B05" w:rsidRPr="00750B05">
        <w:rPr>
          <w:b w:val="0"/>
          <w:sz w:val="22"/>
          <w:szCs w:val="22"/>
        </w:rPr>
        <w:t>i poniesieniem kosztów za użytkowanie mediów</w:t>
      </w:r>
      <w:r w:rsidR="00CD1553" w:rsidRPr="00465FA1">
        <w:rPr>
          <w:b w:val="0"/>
          <w:sz w:val="22"/>
          <w:szCs w:val="22"/>
        </w:rPr>
        <w:t>, wyposażenia</w:t>
      </w:r>
      <w:r w:rsidR="00AA4737" w:rsidRPr="00465FA1">
        <w:rPr>
          <w:b w:val="0"/>
          <w:sz w:val="22"/>
          <w:szCs w:val="22"/>
        </w:rPr>
        <w:t xml:space="preserve"> terenu budowy w węzeł sanitarny,</w:t>
      </w:r>
      <w:r w:rsidR="007C6A88" w:rsidRPr="00465FA1">
        <w:rPr>
          <w:b w:val="0"/>
          <w:sz w:val="22"/>
          <w:szCs w:val="22"/>
        </w:rPr>
        <w:t xml:space="preserve"> </w:t>
      </w:r>
      <w:r w:rsidR="00C972DC" w:rsidRPr="00465FA1">
        <w:rPr>
          <w:b w:val="0"/>
          <w:sz w:val="22"/>
          <w:szCs w:val="22"/>
        </w:rPr>
        <w:t xml:space="preserve">kontenery na odpady </w:t>
      </w:r>
      <w:r w:rsidR="00AA4737" w:rsidRPr="00465FA1">
        <w:rPr>
          <w:b w:val="0"/>
          <w:sz w:val="22"/>
          <w:szCs w:val="22"/>
        </w:rPr>
        <w:t>socjalne i przemysłowe dozorowania oraz uporządkowania</w:t>
      </w:r>
      <w:r w:rsidR="007C6A88" w:rsidRPr="00465FA1">
        <w:rPr>
          <w:b w:val="0"/>
          <w:sz w:val="22"/>
          <w:szCs w:val="22"/>
        </w:rPr>
        <w:t xml:space="preserve"> </w:t>
      </w:r>
      <w:r w:rsidR="00AA4737" w:rsidRPr="00465FA1">
        <w:rPr>
          <w:b w:val="0"/>
          <w:sz w:val="22"/>
          <w:szCs w:val="22"/>
        </w:rPr>
        <w:t>terenu po likwidacji zaplecza,</w:t>
      </w:r>
    </w:p>
    <w:p w14:paraId="1FA702D7" w14:textId="77777777" w:rsidR="00AA4737" w:rsidRPr="00465FA1" w:rsidRDefault="00D00366" w:rsidP="007C6A88">
      <w:pPr>
        <w:pStyle w:val="Tekstpodstawowy"/>
        <w:spacing w:line="276" w:lineRule="auto"/>
        <w:ind w:left="284"/>
        <w:rPr>
          <w:b w:val="0"/>
        </w:rPr>
      </w:pPr>
      <w:r w:rsidRPr="00465FA1">
        <w:rPr>
          <w:b w:val="0"/>
          <w:sz w:val="22"/>
          <w:szCs w:val="22"/>
        </w:rPr>
        <w:t>4</w:t>
      </w:r>
      <w:r w:rsidR="00C972DC" w:rsidRPr="00465FA1">
        <w:rPr>
          <w:b w:val="0"/>
          <w:sz w:val="22"/>
          <w:szCs w:val="22"/>
        </w:rPr>
        <w:t xml:space="preserve">) </w:t>
      </w:r>
      <w:r w:rsidR="00AA4737" w:rsidRPr="00465FA1">
        <w:rPr>
          <w:b w:val="0"/>
          <w:sz w:val="22"/>
          <w:szCs w:val="22"/>
        </w:rPr>
        <w:t>koszty ochrony mienia, zapewnienia warunków bezpieczeństwa i ochrony p.poż.</w:t>
      </w:r>
      <w:r w:rsidR="007C6A88" w:rsidRPr="00465FA1">
        <w:rPr>
          <w:b w:val="0"/>
          <w:sz w:val="22"/>
          <w:szCs w:val="22"/>
        </w:rPr>
        <w:t xml:space="preserve"> </w:t>
      </w:r>
      <w:r w:rsidR="00AA4737" w:rsidRPr="00465FA1">
        <w:rPr>
          <w:b w:val="0"/>
          <w:sz w:val="22"/>
          <w:szCs w:val="22"/>
        </w:rPr>
        <w:t>na placu budowy,</w:t>
      </w:r>
    </w:p>
    <w:p w14:paraId="6524C0B4" w14:textId="77777777" w:rsidR="00AA4737" w:rsidRPr="00465FA1" w:rsidRDefault="00D00366" w:rsidP="007C6A88">
      <w:pPr>
        <w:pStyle w:val="Tekstpodstawowy"/>
        <w:spacing w:line="276" w:lineRule="auto"/>
        <w:ind w:left="284"/>
        <w:rPr>
          <w:b w:val="0"/>
          <w:sz w:val="22"/>
          <w:szCs w:val="22"/>
        </w:rPr>
      </w:pPr>
      <w:r w:rsidRPr="00465FA1">
        <w:rPr>
          <w:b w:val="0"/>
          <w:sz w:val="22"/>
          <w:szCs w:val="22"/>
        </w:rPr>
        <w:t>5</w:t>
      </w:r>
      <w:r w:rsidR="00C972DC" w:rsidRPr="00465FA1">
        <w:rPr>
          <w:b w:val="0"/>
          <w:sz w:val="22"/>
          <w:szCs w:val="22"/>
        </w:rPr>
        <w:t xml:space="preserve">) </w:t>
      </w:r>
      <w:r w:rsidR="00EC358E" w:rsidRPr="00465FA1">
        <w:rPr>
          <w:b w:val="0"/>
          <w:sz w:val="22"/>
          <w:szCs w:val="22"/>
        </w:rPr>
        <w:t>pokrycie kosztów  obsługi geodezyjno- kartograficznej oraz wykonania mapy geodezyjnej powykonawczej ( 5 egz.)</w:t>
      </w:r>
      <w:r w:rsidR="006373F6" w:rsidRPr="00465FA1">
        <w:rPr>
          <w:b w:val="0"/>
          <w:sz w:val="22"/>
          <w:szCs w:val="22"/>
        </w:rPr>
        <w:t xml:space="preserve">. </w:t>
      </w:r>
    </w:p>
    <w:p w14:paraId="4E01A7FC" w14:textId="77777777" w:rsidR="006E6B8E" w:rsidRPr="00465FA1" w:rsidRDefault="006E6B8E" w:rsidP="006E6B8E">
      <w:pPr>
        <w:pStyle w:val="Tekstpodstawowy"/>
        <w:spacing w:line="276" w:lineRule="auto"/>
        <w:ind w:left="284"/>
        <w:rPr>
          <w:b w:val="0"/>
          <w:sz w:val="22"/>
          <w:szCs w:val="22"/>
        </w:rPr>
      </w:pPr>
      <w:r w:rsidRPr="00465FA1">
        <w:rPr>
          <w:b w:val="0"/>
          <w:sz w:val="22"/>
          <w:szCs w:val="22"/>
        </w:rPr>
        <w:t>6)</w:t>
      </w:r>
      <w:r w:rsidRPr="00465FA1">
        <w:rPr>
          <w:b w:val="0"/>
          <w:sz w:val="22"/>
          <w:szCs w:val="22"/>
        </w:rPr>
        <w:tab/>
        <w:t xml:space="preserve"> </w:t>
      </w:r>
      <w:r w:rsidR="00157FDB" w:rsidRPr="00465FA1">
        <w:rPr>
          <w:b w:val="0"/>
          <w:sz w:val="22"/>
          <w:szCs w:val="22"/>
        </w:rPr>
        <w:t>uzyskania w imieniu Zamawiającego, niezbędnych decyzji nadzorów  i umów wynikających z załączników do projektu.</w:t>
      </w:r>
    </w:p>
    <w:p w14:paraId="30964C49" w14:textId="77777777" w:rsidR="006E6B8E" w:rsidRPr="00465FA1" w:rsidRDefault="006E6B8E" w:rsidP="006E6B8E">
      <w:pPr>
        <w:pStyle w:val="Tekstpodstawowy"/>
        <w:spacing w:line="276" w:lineRule="auto"/>
        <w:ind w:left="284"/>
        <w:rPr>
          <w:b w:val="0"/>
          <w:sz w:val="22"/>
          <w:szCs w:val="22"/>
        </w:rPr>
      </w:pPr>
      <w:r w:rsidRPr="00465FA1">
        <w:rPr>
          <w:b w:val="0"/>
          <w:sz w:val="22"/>
          <w:szCs w:val="22"/>
        </w:rPr>
        <w:t>7)</w:t>
      </w:r>
      <w:r w:rsidRPr="00465FA1">
        <w:rPr>
          <w:b w:val="0"/>
          <w:sz w:val="22"/>
          <w:szCs w:val="22"/>
        </w:rPr>
        <w:tab/>
        <w:t xml:space="preserve"> </w:t>
      </w:r>
      <w:r w:rsidR="000B6ADB" w:rsidRPr="00465FA1">
        <w:rPr>
          <w:b w:val="0"/>
          <w:sz w:val="22"/>
          <w:szCs w:val="22"/>
        </w:rPr>
        <w:t>uzyskania w PINB w Policach ostatecznej decyzji pozwolenia na użytkowanie</w:t>
      </w:r>
      <w:r w:rsidRPr="00465FA1">
        <w:rPr>
          <w:b w:val="0"/>
          <w:sz w:val="22"/>
          <w:szCs w:val="22"/>
        </w:rPr>
        <w:t>.</w:t>
      </w:r>
    </w:p>
    <w:p w14:paraId="10F948EA" w14:textId="77777777" w:rsidR="00536EA4" w:rsidRPr="00465FA1" w:rsidRDefault="006E6B8E" w:rsidP="00536EA4">
      <w:pPr>
        <w:pStyle w:val="Tekstpodstawowy"/>
        <w:spacing w:line="276" w:lineRule="auto"/>
        <w:ind w:left="284"/>
        <w:rPr>
          <w:b w:val="0"/>
          <w:sz w:val="22"/>
          <w:szCs w:val="22"/>
        </w:rPr>
      </w:pPr>
      <w:r w:rsidRPr="00465FA1">
        <w:rPr>
          <w:b w:val="0"/>
          <w:sz w:val="22"/>
          <w:szCs w:val="22"/>
        </w:rPr>
        <w:t>8</w:t>
      </w:r>
      <w:r w:rsidR="00455E15" w:rsidRPr="00465FA1">
        <w:rPr>
          <w:b w:val="0"/>
          <w:sz w:val="22"/>
          <w:szCs w:val="22"/>
        </w:rPr>
        <w:t xml:space="preserve">) </w:t>
      </w:r>
      <w:r w:rsidR="00AA4737" w:rsidRPr="00465FA1">
        <w:rPr>
          <w:b w:val="0"/>
          <w:sz w:val="22"/>
          <w:szCs w:val="22"/>
        </w:rPr>
        <w:t>koszty obsługi geotechnicznej,</w:t>
      </w:r>
    </w:p>
    <w:p w14:paraId="466EFBEB" w14:textId="77777777" w:rsidR="00AA4737" w:rsidRPr="00465FA1" w:rsidRDefault="006E6B8E" w:rsidP="007C6A88">
      <w:pPr>
        <w:pStyle w:val="Tekstpodstawowy"/>
        <w:spacing w:line="276" w:lineRule="auto"/>
        <w:ind w:left="284"/>
        <w:rPr>
          <w:b w:val="0"/>
          <w:sz w:val="22"/>
          <w:szCs w:val="22"/>
        </w:rPr>
      </w:pPr>
      <w:r w:rsidRPr="00465FA1">
        <w:rPr>
          <w:b w:val="0"/>
          <w:sz w:val="22"/>
          <w:szCs w:val="22"/>
        </w:rPr>
        <w:t>9</w:t>
      </w:r>
      <w:r w:rsidR="00455E15" w:rsidRPr="00465FA1">
        <w:rPr>
          <w:b w:val="0"/>
          <w:sz w:val="22"/>
          <w:szCs w:val="22"/>
        </w:rPr>
        <w:t xml:space="preserve">) </w:t>
      </w:r>
      <w:r w:rsidR="00572C6D" w:rsidRPr="00465FA1">
        <w:rPr>
          <w:b w:val="0"/>
          <w:sz w:val="22"/>
          <w:szCs w:val="22"/>
        </w:rPr>
        <w:t xml:space="preserve">Wykonawca jest wytwórcą odpadów budowlanych. Po stronie Wykonawcy leży wykonanie na swój koszt utylizacji odpadów powstałych w wyniku robót budowlanych zgodnie z Ustawą o Odpadach z dnia 14.12.2012 r. (Dz. U. z 2019 r., poz. 701 z </w:t>
      </w:r>
      <w:proofErr w:type="spellStart"/>
      <w:r w:rsidR="00572C6D" w:rsidRPr="00465FA1">
        <w:rPr>
          <w:b w:val="0"/>
          <w:sz w:val="22"/>
          <w:szCs w:val="22"/>
        </w:rPr>
        <w:t>późn</w:t>
      </w:r>
      <w:proofErr w:type="spellEnd"/>
      <w:r w:rsidR="00572C6D" w:rsidRPr="00465FA1">
        <w:rPr>
          <w:b w:val="0"/>
          <w:sz w:val="22"/>
          <w:szCs w:val="22"/>
        </w:rPr>
        <w:t>. zm.). Materiały z rozbiórki nie podlegające utylizacji Wykonawca zagospodaruje we własnym zakresie.</w:t>
      </w:r>
      <w:r w:rsidR="00AA4737" w:rsidRPr="00465FA1">
        <w:rPr>
          <w:b w:val="0"/>
          <w:sz w:val="22"/>
          <w:szCs w:val="22"/>
        </w:rPr>
        <w:t>,</w:t>
      </w:r>
    </w:p>
    <w:p w14:paraId="2AC34814" w14:textId="77777777" w:rsidR="00AA4737" w:rsidRPr="00465FA1" w:rsidRDefault="006E6B8E" w:rsidP="007C6A88">
      <w:pPr>
        <w:pStyle w:val="Tekstpodstawowy"/>
        <w:spacing w:line="276" w:lineRule="auto"/>
        <w:ind w:left="284"/>
        <w:rPr>
          <w:b w:val="0"/>
          <w:sz w:val="22"/>
          <w:szCs w:val="22"/>
        </w:rPr>
      </w:pPr>
      <w:r w:rsidRPr="00465FA1">
        <w:rPr>
          <w:b w:val="0"/>
          <w:sz w:val="22"/>
          <w:szCs w:val="22"/>
        </w:rPr>
        <w:t>10</w:t>
      </w:r>
      <w:r w:rsidR="00455E15" w:rsidRPr="00465FA1">
        <w:rPr>
          <w:b w:val="0"/>
          <w:sz w:val="22"/>
          <w:szCs w:val="22"/>
        </w:rPr>
        <w:t xml:space="preserve">) </w:t>
      </w:r>
      <w:r w:rsidR="00AA4737" w:rsidRPr="00465FA1">
        <w:rPr>
          <w:b w:val="0"/>
          <w:sz w:val="22"/>
          <w:szCs w:val="22"/>
        </w:rPr>
        <w:t>koszty wykonania odkrywek elementów robót budzących wątpliwość w celu</w:t>
      </w:r>
      <w:r w:rsidR="007C6A88" w:rsidRPr="00465FA1">
        <w:rPr>
          <w:b w:val="0"/>
          <w:sz w:val="22"/>
          <w:szCs w:val="22"/>
        </w:rPr>
        <w:t xml:space="preserve"> </w:t>
      </w:r>
      <w:r w:rsidR="00455E15" w:rsidRPr="00465FA1">
        <w:rPr>
          <w:b w:val="0"/>
          <w:sz w:val="22"/>
          <w:szCs w:val="22"/>
        </w:rPr>
        <w:t xml:space="preserve">sprawdzenia </w:t>
      </w:r>
      <w:r w:rsidR="00AA4737" w:rsidRPr="00465FA1">
        <w:rPr>
          <w:b w:val="0"/>
          <w:sz w:val="22"/>
          <w:szCs w:val="22"/>
        </w:rPr>
        <w:t>jakości ich wykonania, jeżeli wykonanie tych robót nie zostało</w:t>
      </w:r>
      <w:r w:rsidR="007C6A88" w:rsidRPr="00465FA1">
        <w:rPr>
          <w:b w:val="0"/>
          <w:sz w:val="22"/>
          <w:szCs w:val="22"/>
        </w:rPr>
        <w:t xml:space="preserve"> </w:t>
      </w:r>
      <w:r w:rsidR="00455E15" w:rsidRPr="00465FA1">
        <w:rPr>
          <w:b w:val="0"/>
          <w:sz w:val="22"/>
          <w:szCs w:val="22"/>
        </w:rPr>
        <w:t xml:space="preserve">zgłoszone do sprawdzenia przed </w:t>
      </w:r>
      <w:r w:rsidR="00AA4737" w:rsidRPr="00465FA1">
        <w:rPr>
          <w:b w:val="0"/>
          <w:sz w:val="22"/>
          <w:szCs w:val="22"/>
        </w:rPr>
        <w:t>ich zakryciem,</w:t>
      </w:r>
    </w:p>
    <w:p w14:paraId="20B0FBB6" w14:textId="77777777" w:rsidR="00AA4737" w:rsidRPr="00465FA1" w:rsidRDefault="006E6B8E" w:rsidP="007C6A88">
      <w:pPr>
        <w:pStyle w:val="Tekstpodstawowy"/>
        <w:spacing w:line="276" w:lineRule="auto"/>
        <w:ind w:left="284"/>
        <w:rPr>
          <w:b w:val="0"/>
          <w:sz w:val="22"/>
          <w:szCs w:val="22"/>
        </w:rPr>
      </w:pPr>
      <w:r w:rsidRPr="00465FA1">
        <w:rPr>
          <w:b w:val="0"/>
          <w:sz w:val="22"/>
          <w:szCs w:val="22"/>
        </w:rPr>
        <w:t>11</w:t>
      </w:r>
      <w:r w:rsidR="00455E15" w:rsidRPr="00465FA1">
        <w:rPr>
          <w:b w:val="0"/>
          <w:sz w:val="22"/>
          <w:szCs w:val="22"/>
        </w:rPr>
        <w:t xml:space="preserve">) </w:t>
      </w:r>
      <w:r w:rsidR="00AA4737" w:rsidRPr="00465FA1">
        <w:rPr>
          <w:b w:val="0"/>
          <w:sz w:val="22"/>
          <w:szCs w:val="22"/>
        </w:rPr>
        <w:t>koszt przeprowadzenia prób, pomiarów, sprawdzeń zgodnie ze Specyfikacją</w:t>
      </w:r>
      <w:r w:rsidR="007C6A88" w:rsidRPr="00465FA1">
        <w:rPr>
          <w:b w:val="0"/>
          <w:sz w:val="22"/>
          <w:szCs w:val="22"/>
        </w:rPr>
        <w:t xml:space="preserve"> </w:t>
      </w:r>
      <w:r w:rsidR="00AA4737" w:rsidRPr="00465FA1">
        <w:rPr>
          <w:b w:val="0"/>
          <w:sz w:val="22"/>
          <w:szCs w:val="22"/>
        </w:rPr>
        <w:t>techniczną wykonania i odbioru robót budowlanych, warunkami technicznymi</w:t>
      </w:r>
      <w:r w:rsidR="007C6A88" w:rsidRPr="00465FA1">
        <w:rPr>
          <w:b w:val="0"/>
          <w:sz w:val="22"/>
          <w:szCs w:val="22"/>
        </w:rPr>
        <w:t xml:space="preserve"> </w:t>
      </w:r>
      <w:r w:rsidR="00AA4737" w:rsidRPr="00465FA1">
        <w:rPr>
          <w:b w:val="0"/>
          <w:sz w:val="22"/>
          <w:szCs w:val="22"/>
        </w:rPr>
        <w:t>prowadzenia robót,</w:t>
      </w:r>
      <w:r w:rsidR="00455E15" w:rsidRPr="00465FA1">
        <w:rPr>
          <w:b w:val="0"/>
          <w:sz w:val="22"/>
          <w:szCs w:val="22"/>
        </w:rPr>
        <w:t xml:space="preserve"> </w:t>
      </w:r>
      <w:r w:rsidR="00AA4737" w:rsidRPr="00465FA1">
        <w:rPr>
          <w:b w:val="0"/>
          <w:sz w:val="22"/>
          <w:szCs w:val="22"/>
        </w:rPr>
        <w:t>decyzjami i zatwierdzeniami, obowiązującymi normami i przepisami,</w:t>
      </w:r>
    </w:p>
    <w:p w14:paraId="40B543CB" w14:textId="77777777" w:rsidR="00AA4737" w:rsidRPr="00465FA1" w:rsidRDefault="00D00366" w:rsidP="007C6A88">
      <w:pPr>
        <w:pStyle w:val="Tekstpodstawowy"/>
        <w:spacing w:line="276" w:lineRule="auto"/>
        <w:ind w:left="284"/>
        <w:rPr>
          <w:b w:val="0"/>
          <w:sz w:val="22"/>
          <w:szCs w:val="22"/>
        </w:rPr>
      </w:pPr>
      <w:r w:rsidRPr="00465FA1">
        <w:rPr>
          <w:b w:val="0"/>
          <w:sz w:val="22"/>
          <w:szCs w:val="22"/>
        </w:rPr>
        <w:t>1</w:t>
      </w:r>
      <w:r w:rsidR="006E6B8E" w:rsidRPr="00465FA1">
        <w:rPr>
          <w:b w:val="0"/>
          <w:sz w:val="22"/>
          <w:szCs w:val="22"/>
        </w:rPr>
        <w:t>2</w:t>
      </w:r>
      <w:r w:rsidR="00455E15" w:rsidRPr="00465FA1">
        <w:rPr>
          <w:b w:val="0"/>
          <w:sz w:val="22"/>
          <w:szCs w:val="22"/>
        </w:rPr>
        <w:t xml:space="preserve">) </w:t>
      </w:r>
      <w:r w:rsidR="00AA4737" w:rsidRPr="00465FA1">
        <w:rPr>
          <w:b w:val="0"/>
          <w:sz w:val="22"/>
          <w:szCs w:val="22"/>
        </w:rPr>
        <w:t>koszty odbiorów robót dokonywanych przez gestorów mediów w zakresie</w:t>
      </w:r>
      <w:r w:rsidR="007C6A88" w:rsidRPr="00465FA1">
        <w:rPr>
          <w:b w:val="0"/>
          <w:sz w:val="22"/>
          <w:szCs w:val="22"/>
        </w:rPr>
        <w:t xml:space="preserve"> </w:t>
      </w:r>
      <w:r w:rsidR="00455E15" w:rsidRPr="00465FA1">
        <w:rPr>
          <w:b w:val="0"/>
          <w:sz w:val="22"/>
          <w:szCs w:val="22"/>
        </w:rPr>
        <w:t xml:space="preserve">wynikającym z </w:t>
      </w:r>
      <w:r w:rsidR="00AA4737" w:rsidRPr="00465FA1">
        <w:rPr>
          <w:b w:val="0"/>
          <w:sz w:val="22"/>
          <w:szCs w:val="22"/>
        </w:rPr>
        <w:t>warunków technicznych i uzgodnień,</w:t>
      </w:r>
    </w:p>
    <w:p w14:paraId="04F691F3" w14:textId="77777777" w:rsidR="00AA4737" w:rsidRPr="00465FA1" w:rsidRDefault="00D00366" w:rsidP="007C6A88">
      <w:pPr>
        <w:pStyle w:val="Tekstpodstawowy"/>
        <w:spacing w:line="276" w:lineRule="auto"/>
        <w:ind w:left="284"/>
        <w:rPr>
          <w:b w:val="0"/>
          <w:sz w:val="22"/>
          <w:szCs w:val="22"/>
        </w:rPr>
      </w:pPr>
      <w:r w:rsidRPr="00465FA1">
        <w:rPr>
          <w:b w:val="0"/>
          <w:sz w:val="22"/>
          <w:szCs w:val="22"/>
        </w:rPr>
        <w:t>1</w:t>
      </w:r>
      <w:r w:rsidR="006E6B8E" w:rsidRPr="00465FA1">
        <w:rPr>
          <w:b w:val="0"/>
          <w:sz w:val="22"/>
          <w:szCs w:val="22"/>
        </w:rPr>
        <w:t>3</w:t>
      </w:r>
      <w:r w:rsidR="00AA4737" w:rsidRPr="00465FA1">
        <w:rPr>
          <w:b w:val="0"/>
          <w:sz w:val="22"/>
          <w:szCs w:val="22"/>
        </w:rPr>
        <w:t>) koszty ew. badan laboratoryjnych,</w:t>
      </w:r>
    </w:p>
    <w:p w14:paraId="0249CA88" w14:textId="77777777" w:rsidR="00AA4737" w:rsidRPr="00465FA1" w:rsidRDefault="007C6A88" w:rsidP="007C6A88">
      <w:pPr>
        <w:pStyle w:val="Tekstpodstawowy"/>
        <w:spacing w:line="276" w:lineRule="auto"/>
        <w:ind w:left="284"/>
        <w:rPr>
          <w:b w:val="0"/>
          <w:sz w:val="22"/>
          <w:szCs w:val="22"/>
        </w:rPr>
      </w:pPr>
      <w:r w:rsidRPr="00465FA1">
        <w:rPr>
          <w:b w:val="0"/>
          <w:sz w:val="22"/>
          <w:szCs w:val="22"/>
        </w:rPr>
        <w:t>1</w:t>
      </w:r>
      <w:r w:rsidR="006E6B8E" w:rsidRPr="00465FA1">
        <w:rPr>
          <w:b w:val="0"/>
          <w:sz w:val="22"/>
          <w:szCs w:val="22"/>
        </w:rPr>
        <w:t>4</w:t>
      </w:r>
      <w:r w:rsidR="00455E15" w:rsidRPr="00465FA1">
        <w:rPr>
          <w:b w:val="0"/>
          <w:sz w:val="22"/>
          <w:szCs w:val="22"/>
        </w:rPr>
        <w:t xml:space="preserve">) </w:t>
      </w:r>
      <w:r w:rsidR="008C7FD7" w:rsidRPr="00465FA1">
        <w:rPr>
          <w:b w:val="0"/>
          <w:sz w:val="22"/>
          <w:szCs w:val="22"/>
        </w:rPr>
        <w:t>koszty tymczasowego zajęcia</w:t>
      </w:r>
      <w:r w:rsidR="00AA4737" w:rsidRPr="00465FA1">
        <w:rPr>
          <w:b w:val="0"/>
          <w:sz w:val="22"/>
          <w:szCs w:val="22"/>
        </w:rPr>
        <w:t xml:space="preserve"> terenów i pasów drogowych, niezbędnych do prowadzenia robó</w:t>
      </w:r>
      <w:r w:rsidR="00455E15" w:rsidRPr="00465FA1">
        <w:rPr>
          <w:b w:val="0"/>
          <w:sz w:val="22"/>
          <w:szCs w:val="22"/>
        </w:rPr>
        <w:t xml:space="preserve">t </w:t>
      </w:r>
      <w:r w:rsidR="00AA4737" w:rsidRPr="00465FA1">
        <w:rPr>
          <w:b w:val="0"/>
          <w:sz w:val="22"/>
          <w:szCs w:val="22"/>
        </w:rPr>
        <w:t>budowlanych</w:t>
      </w:r>
      <w:r w:rsidR="00455E15" w:rsidRPr="00465FA1">
        <w:rPr>
          <w:b w:val="0"/>
          <w:sz w:val="22"/>
          <w:szCs w:val="22"/>
        </w:rPr>
        <w:t>,</w:t>
      </w:r>
    </w:p>
    <w:p w14:paraId="63EB802C" w14:textId="77777777" w:rsidR="00162F66" w:rsidRPr="00465FA1" w:rsidRDefault="00162F66" w:rsidP="007C6A88">
      <w:pPr>
        <w:pStyle w:val="Tekstpodstawowy"/>
        <w:spacing w:line="276" w:lineRule="auto"/>
        <w:ind w:left="284"/>
        <w:rPr>
          <w:b w:val="0"/>
          <w:sz w:val="22"/>
          <w:szCs w:val="22"/>
        </w:rPr>
      </w:pPr>
      <w:r w:rsidRPr="00465FA1">
        <w:rPr>
          <w:b w:val="0"/>
          <w:sz w:val="22"/>
          <w:szCs w:val="22"/>
        </w:rPr>
        <w:t>1</w:t>
      </w:r>
      <w:r w:rsidR="006E6B8E" w:rsidRPr="00465FA1">
        <w:rPr>
          <w:b w:val="0"/>
          <w:sz w:val="22"/>
          <w:szCs w:val="22"/>
        </w:rPr>
        <w:t>5</w:t>
      </w:r>
      <w:r w:rsidRPr="00465FA1">
        <w:rPr>
          <w:b w:val="0"/>
          <w:sz w:val="22"/>
          <w:szCs w:val="22"/>
        </w:rPr>
        <w:t>) koszty wykonania uzgodnienia i wprowadzenia czasowej organizacji ruchu zgodnie z obowiązującymi przepisami,</w:t>
      </w:r>
    </w:p>
    <w:p w14:paraId="5CA0FDBD" w14:textId="77777777" w:rsidR="00AA4737" w:rsidRPr="00465FA1" w:rsidRDefault="00D00366" w:rsidP="007C6A88">
      <w:pPr>
        <w:pStyle w:val="Tekstpodstawowy"/>
        <w:spacing w:line="276" w:lineRule="auto"/>
        <w:ind w:left="284"/>
        <w:rPr>
          <w:b w:val="0"/>
          <w:sz w:val="22"/>
          <w:szCs w:val="22"/>
        </w:rPr>
      </w:pPr>
      <w:r w:rsidRPr="00465FA1">
        <w:rPr>
          <w:b w:val="0"/>
          <w:sz w:val="22"/>
          <w:szCs w:val="22"/>
        </w:rPr>
        <w:t>1</w:t>
      </w:r>
      <w:r w:rsidR="006E6B8E" w:rsidRPr="00465FA1">
        <w:rPr>
          <w:b w:val="0"/>
          <w:sz w:val="22"/>
          <w:szCs w:val="22"/>
        </w:rPr>
        <w:t>6</w:t>
      </w:r>
      <w:r w:rsidR="00455E15" w:rsidRPr="00465FA1">
        <w:rPr>
          <w:b w:val="0"/>
          <w:sz w:val="22"/>
          <w:szCs w:val="22"/>
        </w:rPr>
        <w:t xml:space="preserve">) </w:t>
      </w:r>
      <w:r w:rsidR="00AA4737" w:rsidRPr="00465FA1">
        <w:rPr>
          <w:b w:val="0"/>
          <w:sz w:val="22"/>
          <w:szCs w:val="22"/>
        </w:rPr>
        <w:t>koszty ubezpieczenia i zabezpieczenia należytego wykonania umowy,</w:t>
      </w:r>
    </w:p>
    <w:p w14:paraId="27331FC4" w14:textId="77777777" w:rsidR="00AA4737" w:rsidRPr="00465FA1" w:rsidRDefault="00D00366" w:rsidP="007C6A88">
      <w:pPr>
        <w:pStyle w:val="Tekstpodstawowy"/>
        <w:spacing w:line="276" w:lineRule="auto"/>
        <w:ind w:left="284"/>
        <w:rPr>
          <w:b w:val="0"/>
          <w:sz w:val="22"/>
          <w:szCs w:val="22"/>
        </w:rPr>
      </w:pPr>
      <w:r w:rsidRPr="00465FA1">
        <w:rPr>
          <w:b w:val="0"/>
          <w:sz w:val="22"/>
          <w:szCs w:val="22"/>
        </w:rPr>
        <w:t>1</w:t>
      </w:r>
      <w:r w:rsidR="006E6B8E" w:rsidRPr="00465FA1">
        <w:rPr>
          <w:b w:val="0"/>
          <w:sz w:val="22"/>
          <w:szCs w:val="22"/>
        </w:rPr>
        <w:t>7</w:t>
      </w:r>
      <w:r w:rsidR="00455E15" w:rsidRPr="00465FA1">
        <w:rPr>
          <w:b w:val="0"/>
          <w:sz w:val="22"/>
          <w:szCs w:val="22"/>
        </w:rPr>
        <w:t xml:space="preserve">) </w:t>
      </w:r>
      <w:r w:rsidR="00AA4737" w:rsidRPr="00465FA1">
        <w:rPr>
          <w:b w:val="0"/>
          <w:sz w:val="22"/>
          <w:szCs w:val="22"/>
        </w:rPr>
        <w:t>koszty wykonania pełnej dokumentacji powykonawczej zgodnie z obowiązującymi</w:t>
      </w:r>
      <w:r w:rsidR="007C6A88" w:rsidRPr="00465FA1">
        <w:rPr>
          <w:b w:val="0"/>
          <w:sz w:val="22"/>
          <w:szCs w:val="22"/>
        </w:rPr>
        <w:t xml:space="preserve"> </w:t>
      </w:r>
      <w:r w:rsidR="00AA4737" w:rsidRPr="00465FA1">
        <w:rPr>
          <w:b w:val="0"/>
          <w:sz w:val="22"/>
          <w:szCs w:val="22"/>
        </w:rPr>
        <w:t>przepisami oraz wymaganiami Zamawiającego,</w:t>
      </w:r>
    </w:p>
    <w:p w14:paraId="6F566F74" w14:textId="77777777" w:rsidR="00AA4737" w:rsidRPr="00465FA1" w:rsidRDefault="00D00366" w:rsidP="007C6A88">
      <w:pPr>
        <w:pStyle w:val="Tekstpodstawowy"/>
        <w:spacing w:line="276" w:lineRule="auto"/>
        <w:ind w:left="284"/>
        <w:rPr>
          <w:b w:val="0"/>
          <w:sz w:val="22"/>
          <w:szCs w:val="22"/>
        </w:rPr>
      </w:pPr>
      <w:r w:rsidRPr="00465FA1">
        <w:rPr>
          <w:b w:val="0"/>
          <w:sz w:val="22"/>
          <w:szCs w:val="22"/>
        </w:rPr>
        <w:t>1</w:t>
      </w:r>
      <w:r w:rsidR="006E6B8E" w:rsidRPr="00465FA1">
        <w:rPr>
          <w:b w:val="0"/>
          <w:sz w:val="22"/>
          <w:szCs w:val="22"/>
        </w:rPr>
        <w:t>8</w:t>
      </w:r>
      <w:r w:rsidR="00455E15" w:rsidRPr="00465FA1">
        <w:rPr>
          <w:b w:val="0"/>
          <w:sz w:val="22"/>
          <w:szCs w:val="22"/>
        </w:rPr>
        <w:t xml:space="preserve">) </w:t>
      </w:r>
      <w:r w:rsidR="00AA4737" w:rsidRPr="00465FA1">
        <w:rPr>
          <w:b w:val="0"/>
          <w:sz w:val="22"/>
          <w:szCs w:val="22"/>
        </w:rPr>
        <w:t>inne koszty niezbędne do prawidłowego zrealizowania  przedmiotu zamówienia.</w:t>
      </w:r>
    </w:p>
    <w:p w14:paraId="61FE9965" w14:textId="77777777" w:rsidR="009C1E8A" w:rsidRPr="0063438B" w:rsidRDefault="00455E15" w:rsidP="00C030D3">
      <w:pPr>
        <w:tabs>
          <w:tab w:val="left" w:pos="0"/>
          <w:tab w:val="left" w:pos="360"/>
          <w:tab w:val="right" w:pos="7854"/>
        </w:tabs>
        <w:spacing w:line="276" w:lineRule="auto"/>
        <w:ind w:left="360" w:hanging="360"/>
        <w:jc w:val="both"/>
        <w:rPr>
          <w:b/>
          <w:sz w:val="22"/>
          <w:szCs w:val="22"/>
        </w:rPr>
      </w:pPr>
      <w:r w:rsidRPr="0063438B">
        <w:rPr>
          <w:sz w:val="22"/>
          <w:szCs w:val="22"/>
        </w:rPr>
        <w:t>5</w:t>
      </w:r>
      <w:r w:rsidR="00776677" w:rsidRPr="0063438B">
        <w:rPr>
          <w:sz w:val="22"/>
          <w:szCs w:val="22"/>
        </w:rPr>
        <w:t>.</w:t>
      </w:r>
      <w:r w:rsidR="009C1E8A" w:rsidRPr="0063438B">
        <w:rPr>
          <w:sz w:val="22"/>
          <w:szCs w:val="22"/>
        </w:rPr>
        <w:tab/>
      </w:r>
      <w:r w:rsidR="00453DEB" w:rsidRPr="0063438B">
        <w:rPr>
          <w:sz w:val="22"/>
          <w:szCs w:val="22"/>
        </w:rPr>
        <w:t>Oferowana cena</w:t>
      </w:r>
      <w:r w:rsidR="00174DF4" w:rsidRPr="0063438B">
        <w:rPr>
          <w:sz w:val="22"/>
          <w:szCs w:val="22"/>
        </w:rPr>
        <w:t xml:space="preserve"> </w:t>
      </w:r>
      <w:r w:rsidR="00453DEB" w:rsidRPr="0063438B">
        <w:rPr>
          <w:sz w:val="22"/>
          <w:szCs w:val="22"/>
        </w:rPr>
        <w:t>powinna</w:t>
      </w:r>
      <w:r w:rsidR="00174DF4" w:rsidRPr="0063438B">
        <w:rPr>
          <w:sz w:val="22"/>
          <w:szCs w:val="22"/>
        </w:rPr>
        <w:t xml:space="preserve"> </w:t>
      </w:r>
      <w:r w:rsidR="00453DEB" w:rsidRPr="0063438B">
        <w:rPr>
          <w:sz w:val="22"/>
          <w:szCs w:val="22"/>
        </w:rPr>
        <w:t xml:space="preserve">być wyliczona do dwóch miejsc </w:t>
      </w:r>
      <w:r w:rsidR="009C1E8A" w:rsidRPr="0063438B">
        <w:rPr>
          <w:sz w:val="22"/>
          <w:szCs w:val="22"/>
        </w:rPr>
        <w:t>po przecinku.</w:t>
      </w:r>
    </w:p>
    <w:p w14:paraId="7F4F9307" w14:textId="77777777" w:rsidR="00B144C4" w:rsidRPr="0063438B" w:rsidRDefault="00455E15" w:rsidP="00C030D3">
      <w:pPr>
        <w:tabs>
          <w:tab w:val="left" w:pos="360"/>
        </w:tabs>
        <w:spacing w:line="276" w:lineRule="auto"/>
        <w:jc w:val="both"/>
        <w:rPr>
          <w:sz w:val="22"/>
          <w:szCs w:val="22"/>
        </w:rPr>
      </w:pPr>
      <w:r w:rsidRPr="0063438B">
        <w:rPr>
          <w:sz w:val="22"/>
          <w:szCs w:val="22"/>
        </w:rPr>
        <w:t>6</w:t>
      </w:r>
      <w:r w:rsidR="008D0BF7" w:rsidRPr="0063438B">
        <w:rPr>
          <w:sz w:val="22"/>
          <w:szCs w:val="22"/>
        </w:rPr>
        <w:t>.</w:t>
      </w:r>
      <w:r w:rsidR="007C6A88" w:rsidRPr="0063438B">
        <w:rPr>
          <w:sz w:val="22"/>
          <w:szCs w:val="22"/>
        </w:rPr>
        <w:tab/>
      </w:r>
      <w:r w:rsidR="00B144C4" w:rsidRPr="0063438B">
        <w:rPr>
          <w:sz w:val="22"/>
          <w:szCs w:val="22"/>
        </w:rPr>
        <w:t>Rozliczenia między zamawiającym a wykonawcą będą prowadzone w walucie PLN.</w:t>
      </w:r>
    </w:p>
    <w:p w14:paraId="2AC85D7E" w14:textId="77777777" w:rsidR="004E6F5D" w:rsidRPr="0063438B" w:rsidRDefault="00455E15" w:rsidP="00C030D3">
      <w:pPr>
        <w:tabs>
          <w:tab w:val="left" w:pos="360"/>
        </w:tabs>
        <w:spacing w:line="276" w:lineRule="auto"/>
        <w:ind w:left="360" w:hanging="360"/>
        <w:jc w:val="both"/>
        <w:rPr>
          <w:sz w:val="22"/>
          <w:szCs w:val="22"/>
        </w:rPr>
      </w:pPr>
      <w:r w:rsidRPr="0063438B">
        <w:rPr>
          <w:sz w:val="22"/>
          <w:szCs w:val="22"/>
        </w:rPr>
        <w:t>7</w:t>
      </w:r>
      <w:r w:rsidR="007C6A88" w:rsidRPr="0063438B">
        <w:rPr>
          <w:sz w:val="22"/>
          <w:szCs w:val="22"/>
        </w:rPr>
        <w:t>.</w:t>
      </w:r>
      <w:r w:rsidR="007C6A88" w:rsidRPr="0063438B">
        <w:rPr>
          <w:sz w:val="22"/>
          <w:szCs w:val="22"/>
        </w:rPr>
        <w:tab/>
      </w:r>
      <w:r w:rsidR="004E6F5D" w:rsidRPr="0063438B">
        <w:rPr>
          <w:sz w:val="22"/>
          <w:szCs w:val="22"/>
        </w:rPr>
        <w:t>Cena musi być wyrażona w złotych polskich niezależnie od wchodzących w jej skład elementów. Tak obliczona cena będzie brana pod uwagę przez komisję przetargową w trakcie wyboru najkorzystniejszej oferty.</w:t>
      </w:r>
    </w:p>
    <w:p w14:paraId="63B77E9E" w14:textId="77777777" w:rsidR="0073116C" w:rsidRPr="0063438B" w:rsidRDefault="0073116C" w:rsidP="0073116C">
      <w:pPr>
        <w:tabs>
          <w:tab w:val="left" w:pos="360"/>
        </w:tabs>
        <w:spacing w:line="276" w:lineRule="auto"/>
        <w:ind w:left="360" w:hanging="360"/>
        <w:jc w:val="both"/>
        <w:rPr>
          <w:sz w:val="22"/>
          <w:szCs w:val="22"/>
        </w:rPr>
      </w:pPr>
      <w:r w:rsidRPr="0063438B">
        <w:rPr>
          <w:sz w:val="22"/>
          <w:szCs w:val="22"/>
        </w:rPr>
        <w:lastRenderedPageBreak/>
        <w:t>8.</w:t>
      </w:r>
      <w:r w:rsidRPr="0063438B">
        <w:rPr>
          <w:sz w:val="22"/>
          <w:szCs w:val="22"/>
        </w:rPr>
        <w:tab/>
        <w:t>Przedmiar robót stanowi jedynie materiał pomocniczy do określenia wynagrodzenia ryczałtowego. Wykonawca dokonuje kalkulacji w oparciu o dokumentację stanowiącą opis przedmiotu zamówienia.</w:t>
      </w:r>
    </w:p>
    <w:p w14:paraId="1181570E" w14:textId="77777777" w:rsidR="00A626B2" w:rsidRPr="002F6A86" w:rsidRDefault="00A626B2" w:rsidP="0073116C">
      <w:pPr>
        <w:tabs>
          <w:tab w:val="left" w:pos="360"/>
        </w:tabs>
        <w:spacing w:line="276" w:lineRule="auto"/>
        <w:ind w:left="360" w:hanging="360"/>
        <w:jc w:val="both"/>
        <w:rPr>
          <w:sz w:val="22"/>
          <w:szCs w:val="22"/>
        </w:rPr>
      </w:pPr>
    </w:p>
    <w:p w14:paraId="29F57DE4" w14:textId="77777777" w:rsidR="004E6F5D" w:rsidRPr="00E45DA3" w:rsidRDefault="00FB7308" w:rsidP="00C030D3">
      <w:pPr>
        <w:pStyle w:val="Nagwek4"/>
        <w:spacing w:line="276" w:lineRule="auto"/>
        <w:rPr>
          <w:color w:val="auto"/>
          <w:sz w:val="22"/>
          <w:szCs w:val="22"/>
        </w:rPr>
      </w:pPr>
      <w:r w:rsidRPr="00E45DA3">
        <w:rPr>
          <w:color w:val="auto"/>
          <w:sz w:val="22"/>
          <w:szCs w:val="22"/>
        </w:rPr>
        <w:t>ROZDZIAŁ X</w:t>
      </w:r>
      <w:r w:rsidR="004E6F5D" w:rsidRPr="00E45DA3">
        <w:rPr>
          <w:color w:val="auto"/>
          <w:sz w:val="22"/>
          <w:szCs w:val="22"/>
        </w:rPr>
        <w:t xml:space="preserve"> Składanie i otwarcie ofert</w:t>
      </w:r>
    </w:p>
    <w:p w14:paraId="49EB6A72" w14:textId="77777777" w:rsidR="00A626B2" w:rsidRPr="00A626B2" w:rsidRDefault="00A626B2" w:rsidP="00A626B2">
      <w:pPr>
        <w:pStyle w:val="Tekstpodstawowywcity"/>
        <w:tabs>
          <w:tab w:val="clear" w:pos="709"/>
        </w:tabs>
        <w:spacing w:line="276" w:lineRule="auto"/>
        <w:rPr>
          <w:b/>
          <w:color w:val="auto"/>
          <w:sz w:val="22"/>
          <w:szCs w:val="22"/>
        </w:rPr>
      </w:pPr>
    </w:p>
    <w:p w14:paraId="675F705A" w14:textId="77777777" w:rsidR="00FB7308" w:rsidRPr="00A00E21" w:rsidRDefault="00FB7308" w:rsidP="00C030D3">
      <w:pPr>
        <w:pStyle w:val="Tekstpodstawowywcity"/>
        <w:numPr>
          <w:ilvl w:val="0"/>
          <w:numId w:val="13"/>
        </w:numPr>
        <w:spacing w:line="276" w:lineRule="auto"/>
        <w:ind w:left="284" w:hanging="284"/>
        <w:rPr>
          <w:b/>
          <w:color w:val="auto"/>
          <w:sz w:val="22"/>
          <w:szCs w:val="22"/>
        </w:rPr>
      </w:pPr>
      <w:r w:rsidRPr="00370816">
        <w:rPr>
          <w:color w:val="auto"/>
          <w:sz w:val="22"/>
          <w:szCs w:val="22"/>
        </w:rPr>
        <w:t xml:space="preserve">Ofertę należy złożyć </w:t>
      </w:r>
      <w:r w:rsidRPr="00370816">
        <w:rPr>
          <w:b/>
          <w:color w:val="auto"/>
          <w:sz w:val="22"/>
          <w:szCs w:val="22"/>
        </w:rPr>
        <w:t>w</w:t>
      </w:r>
      <w:r w:rsidR="008B3E07" w:rsidRPr="00370816">
        <w:rPr>
          <w:b/>
          <w:color w:val="auto"/>
          <w:sz w:val="22"/>
          <w:szCs w:val="22"/>
        </w:rPr>
        <w:t xml:space="preserve"> Urzędzie Gminy </w:t>
      </w:r>
      <w:r w:rsidR="00C86BEF" w:rsidRPr="00370816">
        <w:rPr>
          <w:b/>
          <w:color w:val="auto"/>
          <w:sz w:val="22"/>
          <w:szCs w:val="22"/>
        </w:rPr>
        <w:t>Urząd Gminy Dobra, ul. Szczecińska 16a, 72-003, I piętro, pokój nr 8- sekretariat</w:t>
      </w:r>
      <w:r w:rsidR="00453DEB" w:rsidRPr="00370816">
        <w:rPr>
          <w:b/>
          <w:color w:val="auto"/>
          <w:sz w:val="22"/>
          <w:szCs w:val="22"/>
        </w:rPr>
        <w:t xml:space="preserve"> w terminie do </w:t>
      </w:r>
      <w:r w:rsidR="00453DEB" w:rsidRPr="00A00E21">
        <w:rPr>
          <w:b/>
          <w:color w:val="auto"/>
          <w:sz w:val="22"/>
          <w:szCs w:val="22"/>
        </w:rPr>
        <w:t xml:space="preserve">dnia </w:t>
      </w:r>
      <w:r w:rsidR="004C3107" w:rsidRPr="00A00E21">
        <w:rPr>
          <w:b/>
          <w:color w:val="auto"/>
          <w:sz w:val="22"/>
          <w:szCs w:val="22"/>
        </w:rPr>
        <w:t>10.12</w:t>
      </w:r>
      <w:r w:rsidR="00171A22" w:rsidRPr="00A00E21">
        <w:rPr>
          <w:b/>
          <w:color w:val="auto"/>
          <w:sz w:val="22"/>
          <w:szCs w:val="22"/>
        </w:rPr>
        <w:t>.201</w:t>
      </w:r>
      <w:r w:rsidR="0069252B" w:rsidRPr="00A00E21">
        <w:rPr>
          <w:b/>
          <w:color w:val="auto"/>
          <w:sz w:val="22"/>
          <w:szCs w:val="22"/>
        </w:rPr>
        <w:t>9</w:t>
      </w:r>
      <w:r w:rsidRPr="00A00E21">
        <w:rPr>
          <w:b/>
          <w:color w:val="auto"/>
          <w:sz w:val="22"/>
          <w:szCs w:val="22"/>
        </w:rPr>
        <w:t xml:space="preserve"> r., do godz. </w:t>
      </w:r>
      <w:r w:rsidR="00FF6EA9" w:rsidRPr="00A00E21">
        <w:rPr>
          <w:b/>
          <w:color w:val="auto"/>
          <w:sz w:val="22"/>
          <w:szCs w:val="22"/>
        </w:rPr>
        <w:t>1</w:t>
      </w:r>
      <w:r w:rsidR="0027154C" w:rsidRPr="00A00E21">
        <w:rPr>
          <w:b/>
          <w:color w:val="auto"/>
          <w:sz w:val="22"/>
          <w:szCs w:val="22"/>
        </w:rPr>
        <w:t>1</w:t>
      </w:r>
      <w:r w:rsidR="00FF6EA9" w:rsidRPr="00A00E21">
        <w:rPr>
          <w:b/>
          <w:color w:val="auto"/>
          <w:sz w:val="22"/>
          <w:szCs w:val="22"/>
        </w:rPr>
        <w:t>:</w:t>
      </w:r>
      <w:r w:rsidR="0027154C" w:rsidRPr="00A00E21">
        <w:rPr>
          <w:b/>
          <w:color w:val="auto"/>
          <w:sz w:val="22"/>
          <w:szCs w:val="22"/>
        </w:rPr>
        <w:t>0</w:t>
      </w:r>
      <w:r w:rsidR="00FF6EA9" w:rsidRPr="00A00E21">
        <w:rPr>
          <w:b/>
          <w:color w:val="auto"/>
          <w:sz w:val="22"/>
          <w:szCs w:val="22"/>
        </w:rPr>
        <w:t>0.</w:t>
      </w:r>
    </w:p>
    <w:p w14:paraId="53661DD6" w14:textId="77777777" w:rsidR="00FB7308" w:rsidRPr="00A00E21" w:rsidRDefault="00FB7308" w:rsidP="00C030D3">
      <w:pPr>
        <w:numPr>
          <w:ilvl w:val="0"/>
          <w:numId w:val="13"/>
        </w:numPr>
        <w:tabs>
          <w:tab w:val="clear" w:pos="360"/>
          <w:tab w:val="num" w:pos="284"/>
          <w:tab w:val="num" w:pos="709"/>
        </w:tabs>
        <w:spacing w:line="276" w:lineRule="auto"/>
        <w:ind w:left="284" w:hanging="284"/>
        <w:jc w:val="both"/>
        <w:rPr>
          <w:sz w:val="22"/>
          <w:szCs w:val="22"/>
        </w:rPr>
      </w:pPr>
      <w:r w:rsidRPr="00A00E21">
        <w:rPr>
          <w:sz w:val="22"/>
          <w:szCs w:val="22"/>
        </w:rPr>
        <w:t>Za termin złożenia oferty uważa się termin jej dotarcia do Zamawiającego.</w:t>
      </w:r>
    </w:p>
    <w:p w14:paraId="0F937F39" w14:textId="77777777" w:rsidR="00FB7308" w:rsidRPr="00A00E21" w:rsidRDefault="00FB7308" w:rsidP="00C030D3">
      <w:pPr>
        <w:pStyle w:val="pkt"/>
        <w:numPr>
          <w:ilvl w:val="0"/>
          <w:numId w:val="13"/>
        </w:numPr>
        <w:tabs>
          <w:tab w:val="num" w:pos="284"/>
        </w:tabs>
        <w:spacing w:before="0" w:after="0" w:line="276" w:lineRule="auto"/>
        <w:ind w:left="284" w:hanging="284"/>
        <w:rPr>
          <w:sz w:val="22"/>
          <w:szCs w:val="22"/>
        </w:rPr>
      </w:pPr>
      <w:r w:rsidRPr="00A00E21">
        <w:rPr>
          <w:sz w:val="22"/>
          <w:szCs w:val="22"/>
        </w:rPr>
        <w:t>Oferty będą podlegać rejestracji przez Zamawiającego. Każda przyjęta oferta zostanie opatrzona adnotacją określającą dokładny termin przyjęcia oferty tzn. datę kalendarzową oraz godzinę i minutę, w której została przyjęta. Do czasu otwarcia ofert, będą one przechowywane w sposób gwarantujący ich nienaruszalność.</w:t>
      </w:r>
    </w:p>
    <w:p w14:paraId="28847770" w14:textId="77777777" w:rsidR="008E1704" w:rsidRPr="00E45DA3" w:rsidRDefault="00FB7308" w:rsidP="00C030D3">
      <w:pPr>
        <w:pStyle w:val="Tekstpodstawowywcity"/>
        <w:numPr>
          <w:ilvl w:val="0"/>
          <w:numId w:val="13"/>
        </w:numPr>
        <w:spacing w:line="276" w:lineRule="auto"/>
        <w:rPr>
          <w:b/>
          <w:color w:val="auto"/>
          <w:sz w:val="22"/>
          <w:szCs w:val="22"/>
        </w:rPr>
      </w:pPr>
      <w:r w:rsidRPr="00A00E21">
        <w:rPr>
          <w:b/>
          <w:color w:val="auto"/>
          <w:sz w:val="22"/>
          <w:szCs w:val="22"/>
        </w:rPr>
        <w:t>Otwarc</w:t>
      </w:r>
      <w:r w:rsidR="009E4F69" w:rsidRPr="00A00E21">
        <w:rPr>
          <w:b/>
          <w:color w:val="auto"/>
          <w:sz w:val="22"/>
          <w:szCs w:val="22"/>
        </w:rPr>
        <w:t xml:space="preserve">ie ofert odbędzie się </w:t>
      </w:r>
      <w:r w:rsidR="009E4F69" w:rsidRPr="00A00E21">
        <w:rPr>
          <w:b/>
          <w:color w:val="auto"/>
          <w:sz w:val="22"/>
          <w:szCs w:val="22"/>
          <w:u w:val="single"/>
        </w:rPr>
        <w:t>w d</w:t>
      </w:r>
      <w:r w:rsidR="002C6CD5" w:rsidRPr="00A00E21">
        <w:rPr>
          <w:b/>
          <w:color w:val="auto"/>
          <w:sz w:val="22"/>
          <w:szCs w:val="22"/>
          <w:u w:val="single"/>
        </w:rPr>
        <w:t>ni</w:t>
      </w:r>
      <w:r w:rsidR="00D2562E" w:rsidRPr="00A00E21">
        <w:rPr>
          <w:b/>
          <w:color w:val="auto"/>
          <w:sz w:val="22"/>
          <w:szCs w:val="22"/>
          <w:u w:val="single"/>
        </w:rPr>
        <w:t xml:space="preserve">u </w:t>
      </w:r>
      <w:r w:rsidR="00A00E21" w:rsidRPr="00A00E21">
        <w:rPr>
          <w:b/>
          <w:color w:val="auto"/>
          <w:sz w:val="22"/>
          <w:szCs w:val="22"/>
          <w:u w:val="single"/>
        </w:rPr>
        <w:t>10.12</w:t>
      </w:r>
      <w:r w:rsidR="00171A22" w:rsidRPr="00A00E21">
        <w:rPr>
          <w:b/>
          <w:color w:val="auto"/>
          <w:sz w:val="22"/>
          <w:szCs w:val="22"/>
          <w:u w:val="single"/>
        </w:rPr>
        <w:t>.201</w:t>
      </w:r>
      <w:r w:rsidR="0069252B" w:rsidRPr="00A00E21">
        <w:rPr>
          <w:b/>
          <w:color w:val="auto"/>
          <w:sz w:val="22"/>
          <w:szCs w:val="22"/>
          <w:u w:val="single"/>
        </w:rPr>
        <w:t>9</w:t>
      </w:r>
      <w:r w:rsidR="00FF6EA9" w:rsidRPr="00A00E21">
        <w:rPr>
          <w:b/>
          <w:color w:val="auto"/>
          <w:sz w:val="22"/>
          <w:szCs w:val="22"/>
          <w:u w:val="single"/>
        </w:rPr>
        <w:t xml:space="preserve"> o godzinie</w:t>
      </w:r>
      <w:r w:rsidR="00FF6EA9" w:rsidRPr="00370816">
        <w:rPr>
          <w:b/>
          <w:color w:val="auto"/>
          <w:sz w:val="22"/>
          <w:szCs w:val="22"/>
          <w:u w:val="single"/>
        </w:rPr>
        <w:t xml:space="preserve"> 11</w:t>
      </w:r>
      <w:r w:rsidR="006B47C6" w:rsidRPr="00370816">
        <w:rPr>
          <w:b/>
          <w:color w:val="auto"/>
          <w:sz w:val="22"/>
          <w:szCs w:val="22"/>
          <w:u w:val="single"/>
        </w:rPr>
        <w:t>:3</w:t>
      </w:r>
      <w:r w:rsidR="00FF6EA9" w:rsidRPr="00370816">
        <w:rPr>
          <w:b/>
          <w:color w:val="auto"/>
          <w:sz w:val="22"/>
          <w:szCs w:val="22"/>
          <w:u w:val="single"/>
        </w:rPr>
        <w:t>0</w:t>
      </w:r>
      <w:r w:rsidR="00FF6EA9" w:rsidRPr="00370816">
        <w:rPr>
          <w:b/>
          <w:color w:val="auto"/>
          <w:sz w:val="22"/>
          <w:szCs w:val="22"/>
        </w:rPr>
        <w:t xml:space="preserve"> </w:t>
      </w:r>
      <w:r w:rsidR="008B3E07" w:rsidRPr="00370816">
        <w:rPr>
          <w:b/>
          <w:color w:val="auto"/>
          <w:sz w:val="22"/>
          <w:szCs w:val="22"/>
        </w:rPr>
        <w:t xml:space="preserve">w </w:t>
      </w:r>
      <w:r w:rsidR="008B3E07" w:rsidRPr="00171A22">
        <w:rPr>
          <w:b/>
          <w:color w:val="auto"/>
          <w:sz w:val="22"/>
          <w:szCs w:val="22"/>
        </w:rPr>
        <w:t xml:space="preserve">Urzędzie Gminy </w:t>
      </w:r>
      <w:r w:rsidR="00C86BEF" w:rsidRPr="00E45DA3">
        <w:rPr>
          <w:b/>
          <w:color w:val="auto"/>
          <w:sz w:val="22"/>
          <w:szCs w:val="22"/>
        </w:rPr>
        <w:t>w Wydziale ds. Komunalnych i Inwestycji Urzędu Gminy Dobra, ul. Graniczna 24a, sala konferencyjna.</w:t>
      </w:r>
    </w:p>
    <w:p w14:paraId="7CE6D355" w14:textId="77777777" w:rsidR="00FB7308" w:rsidRPr="00E45DA3" w:rsidRDefault="00FB7308" w:rsidP="00C030D3">
      <w:pPr>
        <w:pStyle w:val="Tekstpodstawowywcity"/>
        <w:numPr>
          <w:ilvl w:val="0"/>
          <w:numId w:val="13"/>
        </w:numPr>
        <w:tabs>
          <w:tab w:val="num" w:pos="284"/>
        </w:tabs>
        <w:spacing w:line="276" w:lineRule="auto"/>
        <w:ind w:left="284" w:hanging="284"/>
        <w:rPr>
          <w:color w:val="auto"/>
          <w:sz w:val="22"/>
          <w:szCs w:val="22"/>
        </w:rPr>
      </w:pPr>
      <w:r w:rsidRPr="00E45DA3">
        <w:rPr>
          <w:color w:val="auto"/>
          <w:sz w:val="22"/>
          <w:szCs w:val="22"/>
        </w:rPr>
        <w:t>Postępowanie toczyć się będzie z podziałem na część: jawną i niejawną.</w:t>
      </w:r>
    </w:p>
    <w:p w14:paraId="3E46674E" w14:textId="77777777" w:rsidR="0027113F" w:rsidRPr="00E45DA3" w:rsidRDefault="00FB7308" w:rsidP="00C030D3">
      <w:pPr>
        <w:numPr>
          <w:ilvl w:val="0"/>
          <w:numId w:val="13"/>
        </w:numPr>
        <w:tabs>
          <w:tab w:val="clear" w:pos="360"/>
          <w:tab w:val="num" w:pos="284"/>
          <w:tab w:val="left" w:pos="993"/>
        </w:tabs>
        <w:spacing w:line="276" w:lineRule="auto"/>
        <w:ind w:left="284" w:hanging="284"/>
        <w:jc w:val="both"/>
        <w:rPr>
          <w:sz w:val="22"/>
          <w:szCs w:val="22"/>
        </w:rPr>
      </w:pPr>
      <w:r w:rsidRPr="00E45DA3">
        <w:rPr>
          <w:sz w:val="22"/>
          <w:szCs w:val="22"/>
        </w:rPr>
        <w:t>Zamawiający bezpośrednio przed otwarciem ofert poda kwotę, jaką zamierza przeznaczyć na sfinansowanie zamówienia. Następnie Zamawiający poda informacje, o których mowa w art. 86 ust. 4 ustawy.</w:t>
      </w:r>
    </w:p>
    <w:p w14:paraId="2DF5E5E4" w14:textId="77777777" w:rsidR="00FB7308" w:rsidRPr="00E45DA3" w:rsidRDefault="00FB7308" w:rsidP="00C030D3">
      <w:pPr>
        <w:numPr>
          <w:ilvl w:val="0"/>
          <w:numId w:val="13"/>
        </w:numPr>
        <w:tabs>
          <w:tab w:val="clear" w:pos="360"/>
          <w:tab w:val="num" w:pos="284"/>
          <w:tab w:val="left" w:pos="993"/>
        </w:tabs>
        <w:spacing w:line="276" w:lineRule="auto"/>
        <w:ind w:left="284" w:hanging="284"/>
        <w:jc w:val="both"/>
        <w:rPr>
          <w:sz w:val="22"/>
          <w:szCs w:val="22"/>
        </w:rPr>
      </w:pPr>
      <w:r w:rsidRPr="00E45DA3">
        <w:rPr>
          <w:sz w:val="22"/>
          <w:szCs w:val="22"/>
        </w:rPr>
        <w:t>Niezwłocznie po otwarciu ofert Zamawiający zamieści na stronie internetowej informacje dotyczące:</w:t>
      </w:r>
    </w:p>
    <w:p w14:paraId="4D812B67" w14:textId="77777777" w:rsidR="00FB7308" w:rsidRPr="00E45DA3" w:rsidRDefault="00FB7308" w:rsidP="00C030D3">
      <w:pPr>
        <w:pStyle w:val="ZLITPKTzmpktliter"/>
        <w:spacing w:line="276" w:lineRule="auto"/>
        <w:ind w:left="567" w:hanging="283"/>
        <w:rPr>
          <w:rFonts w:ascii="Times New Roman" w:hAnsi="Times New Roman" w:cs="Times New Roman"/>
          <w:sz w:val="22"/>
          <w:szCs w:val="22"/>
        </w:rPr>
      </w:pPr>
      <w:r w:rsidRPr="00E45DA3">
        <w:rPr>
          <w:rFonts w:ascii="Times New Roman" w:hAnsi="Times New Roman" w:cs="Times New Roman"/>
          <w:sz w:val="22"/>
          <w:szCs w:val="22"/>
        </w:rPr>
        <w:t>1)</w:t>
      </w:r>
      <w:r w:rsidRPr="00E45DA3">
        <w:rPr>
          <w:rFonts w:ascii="Times New Roman" w:hAnsi="Times New Roman" w:cs="Times New Roman"/>
          <w:sz w:val="22"/>
          <w:szCs w:val="22"/>
        </w:rPr>
        <w:tab/>
        <w:t>kwoty, jaką zamierza przeznaczyć na sfinansowanie zamówienia;</w:t>
      </w:r>
    </w:p>
    <w:p w14:paraId="6F6AE482" w14:textId="77777777" w:rsidR="00FB7308" w:rsidRPr="00E45DA3" w:rsidRDefault="00FB7308" w:rsidP="00C030D3">
      <w:pPr>
        <w:pStyle w:val="ZLITPKTzmpktliter"/>
        <w:spacing w:line="276" w:lineRule="auto"/>
        <w:ind w:left="567" w:hanging="283"/>
        <w:rPr>
          <w:rFonts w:ascii="Times New Roman" w:hAnsi="Times New Roman" w:cs="Times New Roman"/>
          <w:sz w:val="22"/>
          <w:szCs w:val="22"/>
        </w:rPr>
      </w:pPr>
      <w:r w:rsidRPr="00E45DA3">
        <w:rPr>
          <w:rFonts w:ascii="Times New Roman" w:hAnsi="Times New Roman" w:cs="Times New Roman"/>
          <w:sz w:val="22"/>
          <w:szCs w:val="22"/>
        </w:rPr>
        <w:t>2)</w:t>
      </w:r>
      <w:r w:rsidRPr="00E45DA3">
        <w:rPr>
          <w:rFonts w:ascii="Times New Roman" w:hAnsi="Times New Roman" w:cs="Times New Roman"/>
          <w:sz w:val="22"/>
          <w:szCs w:val="22"/>
        </w:rPr>
        <w:tab/>
        <w:t>firm oraz adresów wykonawców, którzy złożyli oferty w terminie;</w:t>
      </w:r>
    </w:p>
    <w:p w14:paraId="72CD441D" w14:textId="77777777" w:rsidR="00FB7308" w:rsidRPr="00E45DA3" w:rsidRDefault="00FB7308" w:rsidP="00C030D3">
      <w:pPr>
        <w:pStyle w:val="ust"/>
        <w:spacing w:before="0" w:after="0" w:line="276" w:lineRule="auto"/>
        <w:ind w:left="567" w:hanging="283"/>
        <w:rPr>
          <w:sz w:val="22"/>
          <w:szCs w:val="22"/>
        </w:rPr>
      </w:pPr>
      <w:r w:rsidRPr="00E45DA3">
        <w:rPr>
          <w:sz w:val="22"/>
          <w:szCs w:val="22"/>
        </w:rPr>
        <w:t>3)</w:t>
      </w:r>
      <w:r w:rsidRPr="00E45DA3">
        <w:rPr>
          <w:sz w:val="22"/>
          <w:szCs w:val="22"/>
        </w:rPr>
        <w:tab/>
        <w:t>ceny, terminu wykonania zamówienia, okresu gwarancji i warunków płatności zawartych w ofertach.</w:t>
      </w:r>
    </w:p>
    <w:p w14:paraId="47BAF429" w14:textId="77777777" w:rsidR="004E6F5D" w:rsidRPr="00E45DA3" w:rsidRDefault="004E6F5D" w:rsidP="00C030D3">
      <w:pPr>
        <w:spacing w:line="276" w:lineRule="auto"/>
        <w:jc w:val="both"/>
        <w:rPr>
          <w:sz w:val="22"/>
          <w:szCs w:val="22"/>
        </w:rPr>
      </w:pPr>
    </w:p>
    <w:p w14:paraId="6A35AAD3" w14:textId="77777777" w:rsidR="004E6F5D" w:rsidRPr="00E45DA3" w:rsidRDefault="00AC0237" w:rsidP="00C030D3">
      <w:pPr>
        <w:pStyle w:val="Nagwek4"/>
        <w:spacing w:line="276" w:lineRule="auto"/>
        <w:rPr>
          <w:color w:val="auto"/>
          <w:sz w:val="22"/>
          <w:szCs w:val="22"/>
        </w:rPr>
      </w:pPr>
      <w:r w:rsidRPr="00E45DA3">
        <w:rPr>
          <w:color w:val="auto"/>
          <w:sz w:val="22"/>
          <w:szCs w:val="22"/>
        </w:rPr>
        <w:t>ROZDZIAŁ XI</w:t>
      </w:r>
      <w:r w:rsidR="004E6F5D" w:rsidRPr="00E45DA3">
        <w:rPr>
          <w:color w:val="auto"/>
          <w:sz w:val="22"/>
          <w:szCs w:val="22"/>
        </w:rPr>
        <w:t xml:space="preserve"> Wybór oferty najkorzystniejszej</w:t>
      </w:r>
    </w:p>
    <w:p w14:paraId="27E74A01" w14:textId="77777777" w:rsidR="004E6F5D" w:rsidRPr="00E45DA3" w:rsidRDefault="004E6F5D" w:rsidP="00C030D3">
      <w:pPr>
        <w:spacing w:line="276" w:lineRule="auto"/>
        <w:jc w:val="both"/>
        <w:rPr>
          <w:b/>
          <w:sz w:val="22"/>
          <w:szCs w:val="22"/>
        </w:rPr>
      </w:pPr>
    </w:p>
    <w:p w14:paraId="6F0ECAAC" w14:textId="77777777" w:rsidR="004E6F5D" w:rsidRPr="00E45DA3" w:rsidRDefault="004E6F5D" w:rsidP="00C030D3">
      <w:pPr>
        <w:pStyle w:val="Tekstpodstawowywcity2"/>
        <w:numPr>
          <w:ilvl w:val="0"/>
          <w:numId w:val="14"/>
        </w:numPr>
        <w:tabs>
          <w:tab w:val="num" w:pos="284"/>
        </w:tabs>
        <w:spacing w:line="276" w:lineRule="auto"/>
        <w:ind w:left="284" w:hanging="284"/>
        <w:rPr>
          <w:sz w:val="22"/>
          <w:szCs w:val="22"/>
        </w:rPr>
      </w:pPr>
      <w:r w:rsidRPr="00E45DA3">
        <w:rPr>
          <w:b w:val="0"/>
          <w:sz w:val="22"/>
          <w:szCs w:val="22"/>
        </w:rPr>
        <w:t>Wybór oferty najkorzystniejszej zostanie dokonany według następujących kryteriów oceny</w:t>
      </w:r>
      <w:r w:rsidR="00174DF4" w:rsidRPr="00E45DA3">
        <w:rPr>
          <w:b w:val="0"/>
          <w:sz w:val="22"/>
          <w:szCs w:val="22"/>
        </w:rPr>
        <w:t xml:space="preserve"> </w:t>
      </w:r>
      <w:r w:rsidRPr="00E45DA3">
        <w:rPr>
          <w:b w:val="0"/>
          <w:sz w:val="22"/>
          <w:szCs w:val="22"/>
        </w:rPr>
        <w:t xml:space="preserve">ofert: </w:t>
      </w:r>
    </w:p>
    <w:p w14:paraId="25821F2C" w14:textId="77777777" w:rsidR="00002156" w:rsidRPr="00E45DA3" w:rsidRDefault="00002156" w:rsidP="00C030D3">
      <w:pPr>
        <w:spacing w:line="276" w:lineRule="auto"/>
        <w:jc w:val="both"/>
        <w:rPr>
          <w:b/>
          <w:sz w:val="22"/>
          <w:szCs w:val="22"/>
          <w:u w:val="single"/>
        </w:rPr>
      </w:pPr>
    </w:p>
    <w:p w14:paraId="0BF2AA0A" w14:textId="77777777" w:rsidR="00453DEB" w:rsidRPr="00E45DA3" w:rsidRDefault="00453DEB" w:rsidP="00C030D3">
      <w:pPr>
        <w:pStyle w:val="Tekstpodstawowywcity2"/>
        <w:tabs>
          <w:tab w:val="left" w:pos="284"/>
        </w:tabs>
        <w:spacing w:line="276" w:lineRule="auto"/>
        <w:ind w:left="284"/>
        <w:rPr>
          <w:sz w:val="22"/>
          <w:szCs w:val="22"/>
        </w:rPr>
      </w:pPr>
      <w:r w:rsidRPr="00E45DA3">
        <w:rPr>
          <w:sz w:val="22"/>
          <w:szCs w:val="22"/>
        </w:rPr>
        <w:t>1)</w:t>
      </w:r>
      <w:r w:rsidRPr="00E45DA3">
        <w:rPr>
          <w:sz w:val="22"/>
          <w:szCs w:val="22"/>
        </w:rPr>
        <w:tab/>
        <w:t>cena – 60%</w:t>
      </w:r>
    </w:p>
    <w:p w14:paraId="7771E6F2" w14:textId="77777777" w:rsidR="00453DEB" w:rsidRPr="00E45DA3" w:rsidRDefault="00453DEB" w:rsidP="00C030D3">
      <w:pPr>
        <w:pStyle w:val="Tekstpodstawowywcity2"/>
        <w:tabs>
          <w:tab w:val="left" w:pos="284"/>
        </w:tabs>
        <w:spacing w:line="276" w:lineRule="auto"/>
        <w:ind w:left="284"/>
        <w:rPr>
          <w:b w:val="0"/>
          <w:i/>
          <w:sz w:val="22"/>
          <w:szCs w:val="22"/>
        </w:rPr>
      </w:pPr>
      <w:r w:rsidRPr="00E45DA3">
        <w:rPr>
          <w:b w:val="0"/>
          <w:i/>
          <w:sz w:val="22"/>
          <w:szCs w:val="22"/>
        </w:rPr>
        <w:t>Wykonawca w tym kryterium może otrzymać maksymalnie 60 pkt.</w:t>
      </w:r>
    </w:p>
    <w:p w14:paraId="67B5BD49" w14:textId="77777777" w:rsidR="00453DEB" w:rsidRPr="00E45DA3" w:rsidRDefault="00453DEB" w:rsidP="007C6A88">
      <w:pPr>
        <w:pStyle w:val="Tekstpodstawowy2"/>
        <w:tabs>
          <w:tab w:val="left" w:pos="-2127"/>
          <w:tab w:val="left" w:pos="284"/>
        </w:tabs>
        <w:spacing w:after="0" w:line="276" w:lineRule="auto"/>
        <w:ind w:firstLine="284"/>
        <w:jc w:val="both"/>
        <w:rPr>
          <w:b/>
          <w:sz w:val="22"/>
          <w:szCs w:val="22"/>
        </w:rPr>
      </w:pPr>
      <w:r w:rsidRPr="00E45DA3">
        <w:rPr>
          <w:sz w:val="22"/>
          <w:szCs w:val="22"/>
        </w:rPr>
        <w:t xml:space="preserve">Sposób przyznania punktów w kryterium „cena” (C): </w:t>
      </w:r>
    </w:p>
    <w:p w14:paraId="422B7E99" w14:textId="77777777" w:rsidR="00453DEB" w:rsidRPr="00E45DA3" w:rsidRDefault="00453DEB" w:rsidP="00C030D3">
      <w:pPr>
        <w:spacing w:line="276" w:lineRule="auto"/>
        <w:jc w:val="both"/>
        <w:rPr>
          <w:sz w:val="22"/>
          <w:szCs w:val="22"/>
        </w:rPr>
      </w:pPr>
    </w:p>
    <w:p w14:paraId="19A48EB3" w14:textId="77777777" w:rsidR="00453DEB" w:rsidRPr="00E45DA3" w:rsidRDefault="00453DEB" w:rsidP="00C030D3">
      <w:pPr>
        <w:spacing w:line="276" w:lineRule="auto"/>
        <w:ind w:left="1080"/>
        <w:rPr>
          <w:sz w:val="22"/>
          <w:szCs w:val="22"/>
        </w:rPr>
      </w:pPr>
      <w:r w:rsidRPr="00E45DA3">
        <w:rPr>
          <w:sz w:val="22"/>
          <w:szCs w:val="22"/>
        </w:rPr>
        <w:t xml:space="preserve">najniższa cena </w:t>
      </w:r>
    </w:p>
    <w:p w14:paraId="590317B5" w14:textId="77777777" w:rsidR="00453DEB" w:rsidRPr="00E45DA3" w:rsidRDefault="00453DEB" w:rsidP="007C6A88">
      <w:pPr>
        <w:spacing w:line="276" w:lineRule="auto"/>
        <w:ind w:firstLine="426"/>
        <w:rPr>
          <w:sz w:val="22"/>
          <w:szCs w:val="22"/>
        </w:rPr>
      </w:pPr>
      <w:r w:rsidRPr="00E45DA3">
        <w:rPr>
          <w:sz w:val="22"/>
          <w:szCs w:val="22"/>
        </w:rPr>
        <w:t>C = --------</w:t>
      </w:r>
      <w:r w:rsidR="00DC7A38" w:rsidRPr="00E45DA3">
        <w:rPr>
          <w:sz w:val="22"/>
          <w:szCs w:val="22"/>
        </w:rPr>
        <w:t>--------------------------</w:t>
      </w:r>
      <w:r w:rsidRPr="00E45DA3">
        <w:rPr>
          <w:sz w:val="22"/>
          <w:szCs w:val="22"/>
        </w:rPr>
        <w:t>-- x 100 pkt x 60%</w:t>
      </w:r>
    </w:p>
    <w:p w14:paraId="66B15ACF" w14:textId="77777777" w:rsidR="00453DEB" w:rsidRPr="00E45DA3" w:rsidRDefault="00453DEB" w:rsidP="007C6A88">
      <w:pPr>
        <w:tabs>
          <w:tab w:val="left" w:pos="1080"/>
        </w:tabs>
        <w:spacing w:line="276" w:lineRule="auto"/>
        <w:ind w:left="709" w:firstLine="284"/>
        <w:rPr>
          <w:sz w:val="22"/>
          <w:szCs w:val="22"/>
        </w:rPr>
      </w:pPr>
      <w:r w:rsidRPr="00E45DA3">
        <w:rPr>
          <w:sz w:val="22"/>
          <w:szCs w:val="22"/>
        </w:rPr>
        <w:t>cena w ofercie ocenianej</w:t>
      </w:r>
    </w:p>
    <w:p w14:paraId="3CF5B228" w14:textId="77777777" w:rsidR="00DC7A38" w:rsidRPr="00E45DA3" w:rsidRDefault="00DC7A38" w:rsidP="00C030D3">
      <w:pPr>
        <w:spacing w:line="276" w:lineRule="auto"/>
        <w:jc w:val="both"/>
        <w:rPr>
          <w:sz w:val="22"/>
          <w:szCs w:val="22"/>
        </w:rPr>
      </w:pPr>
    </w:p>
    <w:p w14:paraId="38C08525" w14:textId="77777777" w:rsidR="00453DEB" w:rsidRPr="00E45DA3" w:rsidRDefault="007C6A88" w:rsidP="007C6A88">
      <w:pPr>
        <w:pStyle w:val="Tekstpodstawowywcity2"/>
        <w:tabs>
          <w:tab w:val="left" w:pos="360"/>
        </w:tabs>
        <w:spacing w:line="276" w:lineRule="auto"/>
        <w:ind w:left="0" w:firstLine="426"/>
        <w:rPr>
          <w:sz w:val="22"/>
          <w:szCs w:val="22"/>
        </w:rPr>
      </w:pPr>
      <w:r w:rsidRPr="00E45DA3">
        <w:rPr>
          <w:sz w:val="22"/>
          <w:szCs w:val="22"/>
        </w:rPr>
        <w:t>2)</w:t>
      </w:r>
      <w:r w:rsidRPr="00E45DA3">
        <w:rPr>
          <w:sz w:val="22"/>
          <w:szCs w:val="22"/>
        </w:rPr>
        <w:tab/>
      </w:r>
      <w:r w:rsidR="00453DEB" w:rsidRPr="00E45DA3">
        <w:rPr>
          <w:sz w:val="22"/>
          <w:szCs w:val="22"/>
        </w:rPr>
        <w:t xml:space="preserve">okres gwarancji – </w:t>
      </w:r>
      <w:r w:rsidR="00C86BEF" w:rsidRPr="00E45DA3">
        <w:rPr>
          <w:sz w:val="22"/>
          <w:szCs w:val="22"/>
        </w:rPr>
        <w:t>4</w:t>
      </w:r>
      <w:r w:rsidR="00453DEB" w:rsidRPr="00E45DA3">
        <w:rPr>
          <w:sz w:val="22"/>
          <w:szCs w:val="22"/>
        </w:rPr>
        <w:t>0%</w:t>
      </w:r>
    </w:p>
    <w:p w14:paraId="4CC0A366" w14:textId="77777777" w:rsidR="00453DEB" w:rsidRPr="00E45DA3" w:rsidRDefault="00453DEB" w:rsidP="00C030D3">
      <w:pPr>
        <w:pStyle w:val="Tekstpodstawowywcity2"/>
        <w:tabs>
          <w:tab w:val="left" w:pos="360"/>
        </w:tabs>
        <w:spacing w:line="276" w:lineRule="auto"/>
        <w:ind w:left="360"/>
        <w:rPr>
          <w:b w:val="0"/>
          <w:i/>
          <w:sz w:val="22"/>
          <w:szCs w:val="22"/>
        </w:rPr>
      </w:pPr>
      <w:r w:rsidRPr="00E45DA3">
        <w:rPr>
          <w:b w:val="0"/>
          <w:i/>
          <w:sz w:val="22"/>
          <w:szCs w:val="22"/>
        </w:rPr>
        <w:t xml:space="preserve">Wykonawca w tym kryterium może otrzymać maksymalnie </w:t>
      </w:r>
      <w:r w:rsidR="00ED6B27" w:rsidRPr="00E45DA3">
        <w:rPr>
          <w:b w:val="0"/>
          <w:i/>
          <w:sz w:val="22"/>
          <w:szCs w:val="22"/>
        </w:rPr>
        <w:t>4</w:t>
      </w:r>
      <w:r w:rsidRPr="00E45DA3">
        <w:rPr>
          <w:b w:val="0"/>
          <w:i/>
          <w:sz w:val="22"/>
          <w:szCs w:val="22"/>
        </w:rPr>
        <w:t>0 pkt.</w:t>
      </w:r>
    </w:p>
    <w:p w14:paraId="15495A6C" w14:textId="77777777" w:rsidR="00453DEB" w:rsidRPr="00E45DA3" w:rsidRDefault="00453DEB" w:rsidP="00AE7227">
      <w:pPr>
        <w:pStyle w:val="Tekstpodstawowy2"/>
        <w:tabs>
          <w:tab w:val="left" w:pos="-2127"/>
        </w:tabs>
        <w:spacing w:after="0" w:line="276" w:lineRule="auto"/>
        <w:ind w:left="426"/>
        <w:jc w:val="both"/>
        <w:rPr>
          <w:b/>
          <w:sz w:val="22"/>
          <w:szCs w:val="22"/>
        </w:rPr>
      </w:pPr>
      <w:r w:rsidRPr="00E45DA3">
        <w:rPr>
          <w:sz w:val="22"/>
          <w:szCs w:val="22"/>
        </w:rPr>
        <w:t xml:space="preserve">Sposób przyznania punktów w kryterium „okres gwarancji” (G): </w:t>
      </w:r>
    </w:p>
    <w:p w14:paraId="3A1E96F5" w14:textId="77777777" w:rsidR="00453DEB" w:rsidRPr="00E45DA3" w:rsidRDefault="00453DEB" w:rsidP="00C030D3">
      <w:pPr>
        <w:spacing w:line="276" w:lineRule="auto"/>
        <w:jc w:val="both"/>
        <w:rPr>
          <w:sz w:val="22"/>
          <w:szCs w:val="22"/>
        </w:rPr>
      </w:pPr>
    </w:p>
    <w:p w14:paraId="429217E9" w14:textId="77777777" w:rsidR="00453DEB" w:rsidRPr="00E45DA3" w:rsidRDefault="00453DEB" w:rsidP="00AE7227">
      <w:pPr>
        <w:spacing w:line="276" w:lineRule="auto"/>
        <w:ind w:firstLine="993"/>
        <w:jc w:val="both"/>
        <w:rPr>
          <w:sz w:val="22"/>
          <w:szCs w:val="22"/>
        </w:rPr>
      </w:pPr>
      <w:r w:rsidRPr="00E45DA3">
        <w:rPr>
          <w:sz w:val="22"/>
          <w:szCs w:val="22"/>
        </w:rPr>
        <w:t>okre</w:t>
      </w:r>
      <w:r w:rsidR="00AE7227" w:rsidRPr="00E45DA3">
        <w:rPr>
          <w:sz w:val="22"/>
          <w:szCs w:val="22"/>
        </w:rPr>
        <w:t>s gwarancji w ofercie ocenianej</w:t>
      </w:r>
    </w:p>
    <w:p w14:paraId="79AC167D" w14:textId="77777777" w:rsidR="00453DEB" w:rsidRPr="00E45DA3" w:rsidRDefault="00453DEB" w:rsidP="00AE7227">
      <w:pPr>
        <w:tabs>
          <w:tab w:val="left" w:pos="2127"/>
        </w:tabs>
        <w:spacing w:line="276" w:lineRule="auto"/>
        <w:ind w:firstLine="426"/>
        <w:jc w:val="both"/>
        <w:rPr>
          <w:sz w:val="22"/>
          <w:szCs w:val="22"/>
        </w:rPr>
      </w:pPr>
      <w:r w:rsidRPr="00E45DA3">
        <w:rPr>
          <w:sz w:val="22"/>
          <w:szCs w:val="22"/>
        </w:rPr>
        <w:t xml:space="preserve">G  = -------------------------------------------------- x 100 pkt x </w:t>
      </w:r>
      <w:r w:rsidR="00C86BEF" w:rsidRPr="00E45DA3">
        <w:rPr>
          <w:sz w:val="22"/>
          <w:szCs w:val="22"/>
        </w:rPr>
        <w:t>4</w:t>
      </w:r>
      <w:r w:rsidRPr="00E45DA3">
        <w:rPr>
          <w:sz w:val="22"/>
          <w:szCs w:val="22"/>
        </w:rPr>
        <w:t>0%</w:t>
      </w:r>
    </w:p>
    <w:p w14:paraId="59E7B93D" w14:textId="77777777" w:rsidR="00453DEB" w:rsidRPr="00E45DA3" w:rsidRDefault="00AE7227" w:rsidP="00AE7227">
      <w:pPr>
        <w:spacing w:line="276" w:lineRule="auto"/>
        <w:ind w:left="1276" w:firstLine="142"/>
        <w:jc w:val="both"/>
        <w:rPr>
          <w:sz w:val="22"/>
          <w:szCs w:val="22"/>
        </w:rPr>
      </w:pPr>
      <w:r w:rsidRPr="00E45DA3">
        <w:rPr>
          <w:sz w:val="22"/>
          <w:szCs w:val="22"/>
        </w:rPr>
        <w:t>najdłuższy okres gwarancji</w:t>
      </w:r>
    </w:p>
    <w:p w14:paraId="29BA2E81" w14:textId="77777777" w:rsidR="00453DEB" w:rsidRPr="00E45DA3" w:rsidRDefault="00453DEB" w:rsidP="00AE7227">
      <w:pPr>
        <w:pStyle w:val="Tekstpodstawowywcity2"/>
        <w:tabs>
          <w:tab w:val="left" w:pos="142"/>
        </w:tabs>
        <w:spacing w:line="276" w:lineRule="auto"/>
        <w:ind w:left="0"/>
        <w:rPr>
          <w:sz w:val="22"/>
          <w:szCs w:val="22"/>
        </w:rPr>
      </w:pPr>
    </w:p>
    <w:p w14:paraId="6696E06E" w14:textId="77777777" w:rsidR="00453DEB" w:rsidRPr="00E45DA3" w:rsidRDefault="00453DEB" w:rsidP="00AE7227">
      <w:pPr>
        <w:pStyle w:val="Tekstpodstawowywcity2"/>
        <w:tabs>
          <w:tab w:val="left" w:pos="142"/>
        </w:tabs>
        <w:spacing w:line="276" w:lineRule="auto"/>
        <w:ind w:left="426"/>
        <w:rPr>
          <w:b w:val="0"/>
          <w:sz w:val="22"/>
          <w:szCs w:val="22"/>
        </w:rPr>
      </w:pPr>
      <w:r w:rsidRPr="00E45DA3">
        <w:rPr>
          <w:b w:val="0"/>
          <w:sz w:val="22"/>
          <w:szCs w:val="22"/>
        </w:rPr>
        <w:lastRenderedPageBreak/>
        <w:t>Wykonawca zaproponuje okres gwaranc</w:t>
      </w:r>
      <w:r w:rsidR="00461933" w:rsidRPr="00E45DA3">
        <w:rPr>
          <w:b w:val="0"/>
          <w:sz w:val="22"/>
          <w:szCs w:val="22"/>
        </w:rPr>
        <w:t xml:space="preserve">ji w granicach 36 miesięcy - </w:t>
      </w:r>
      <w:r w:rsidR="00C86BEF" w:rsidRPr="00E45DA3">
        <w:rPr>
          <w:b w:val="0"/>
          <w:sz w:val="22"/>
          <w:szCs w:val="22"/>
        </w:rPr>
        <w:t>60</w:t>
      </w:r>
      <w:r w:rsidRPr="00E45DA3">
        <w:rPr>
          <w:b w:val="0"/>
          <w:sz w:val="22"/>
          <w:szCs w:val="22"/>
        </w:rPr>
        <w:t xml:space="preserve"> miesięcy, licząc od dnia podpisania protokołu odbioru końcowego robót.</w:t>
      </w:r>
    </w:p>
    <w:p w14:paraId="452CC66F" w14:textId="77777777" w:rsidR="00453DEB" w:rsidRPr="00E45DA3" w:rsidRDefault="00453DEB" w:rsidP="00AE7227">
      <w:pPr>
        <w:spacing w:line="276" w:lineRule="auto"/>
        <w:ind w:left="426"/>
        <w:jc w:val="both"/>
        <w:rPr>
          <w:bCs/>
          <w:sz w:val="22"/>
          <w:szCs w:val="22"/>
        </w:rPr>
      </w:pPr>
      <w:r w:rsidRPr="00E45DA3">
        <w:rPr>
          <w:bCs/>
          <w:sz w:val="22"/>
          <w:szCs w:val="22"/>
        </w:rPr>
        <w:t xml:space="preserve">Jeżeli Wykonawca zaproponuje okres gwarancji krótszy niż </w:t>
      </w:r>
      <w:r w:rsidR="00E145A6" w:rsidRPr="00E45DA3">
        <w:rPr>
          <w:sz w:val="22"/>
          <w:szCs w:val="22"/>
        </w:rPr>
        <w:t>36 miesięcy</w:t>
      </w:r>
      <w:r w:rsidRPr="00E45DA3">
        <w:rPr>
          <w:bCs/>
          <w:sz w:val="22"/>
          <w:szCs w:val="22"/>
        </w:rPr>
        <w:t xml:space="preserve">, </w:t>
      </w:r>
      <w:r w:rsidRPr="00E45DA3">
        <w:rPr>
          <w:sz w:val="22"/>
          <w:szCs w:val="22"/>
        </w:rPr>
        <w:t xml:space="preserve">wówczas oferta </w:t>
      </w:r>
      <w:r w:rsidR="00524F85" w:rsidRPr="00E45DA3">
        <w:rPr>
          <w:bCs/>
          <w:sz w:val="22"/>
          <w:szCs w:val="22"/>
        </w:rPr>
        <w:t>będzie podlegała odrzuceniu.</w:t>
      </w:r>
    </w:p>
    <w:p w14:paraId="61C56E6F" w14:textId="77777777" w:rsidR="00453DEB" w:rsidRPr="00E45DA3" w:rsidRDefault="00453DEB" w:rsidP="00AE7227">
      <w:pPr>
        <w:pStyle w:val="Akapitzlist"/>
        <w:spacing w:after="0"/>
        <w:ind w:left="426"/>
        <w:jc w:val="both"/>
        <w:rPr>
          <w:rFonts w:ascii="Times New Roman" w:hAnsi="Times New Roman"/>
        </w:rPr>
      </w:pPr>
      <w:r w:rsidRPr="00E45DA3">
        <w:rPr>
          <w:rFonts w:ascii="Times New Roman" w:hAnsi="Times New Roman"/>
          <w:bCs/>
        </w:rPr>
        <w:t xml:space="preserve">Jeżeli Wykonawca zaproponuje okres gwarancji </w:t>
      </w:r>
      <w:r w:rsidR="00461933" w:rsidRPr="00E45DA3">
        <w:rPr>
          <w:rFonts w:ascii="Times New Roman" w:hAnsi="Times New Roman"/>
        </w:rPr>
        <w:t xml:space="preserve">dłuższy niż </w:t>
      </w:r>
      <w:r w:rsidR="00C86BEF" w:rsidRPr="00E45DA3">
        <w:rPr>
          <w:rFonts w:ascii="Times New Roman" w:hAnsi="Times New Roman"/>
        </w:rPr>
        <w:t>60</w:t>
      </w:r>
      <w:r w:rsidRPr="00E45DA3">
        <w:rPr>
          <w:rFonts w:ascii="Times New Roman" w:hAnsi="Times New Roman"/>
        </w:rPr>
        <w:t xml:space="preserve"> miesięcy</w:t>
      </w:r>
      <w:r w:rsidRPr="00E45DA3">
        <w:rPr>
          <w:rFonts w:ascii="Times New Roman" w:hAnsi="Times New Roman"/>
          <w:bCs/>
        </w:rPr>
        <w:t xml:space="preserve">, </w:t>
      </w:r>
      <w:r w:rsidRPr="00E45DA3">
        <w:rPr>
          <w:rFonts w:ascii="Times New Roman" w:hAnsi="Times New Roman"/>
        </w:rPr>
        <w:t>wówczas do oceny ofert zostanie przyjęty maksymalny okres gwarancji, czyli</w:t>
      </w:r>
      <w:r w:rsidR="00461933" w:rsidRPr="00E45DA3">
        <w:rPr>
          <w:rFonts w:ascii="Times New Roman" w:hAnsi="Times New Roman"/>
          <w:bCs/>
        </w:rPr>
        <w:t xml:space="preserve"> </w:t>
      </w:r>
      <w:r w:rsidR="00C86BEF" w:rsidRPr="00E45DA3">
        <w:rPr>
          <w:rFonts w:ascii="Times New Roman" w:hAnsi="Times New Roman"/>
          <w:bCs/>
        </w:rPr>
        <w:t>60</w:t>
      </w:r>
      <w:r w:rsidR="00AE7227" w:rsidRPr="00E45DA3">
        <w:rPr>
          <w:rFonts w:ascii="Times New Roman" w:hAnsi="Times New Roman"/>
          <w:bCs/>
        </w:rPr>
        <w:t xml:space="preserve"> miesięcy.</w:t>
      </w:r>
    </w:p>
    <w:p w14:paraId="6E2A778E" w14:textId="77777777" w:rsidR="004E6F5D" w:rsidRPr="00E45DA3" w:rsidRDefault="00461933" w:rsidP="00AE7227">
      <w:pPr>
        <w:spacing w:line="276" w:lineRule="auto"/>
        <w:ind w:firstLine="426"/>
        <w:jc w:val="both"/>
        <w:rPr>
          <w:b/>
          <w:sz w:val="22"/>
          <w:szCs w:val="22"/>
        </w:rPr>
      </w:pPr>
      <w:r w:rsidRPr="00E45DA3">
        <w:rPr>
          <w:b/>
          <w:sz w:val="22"/>
          <w:szCs w:val="22"/>
        </w:rPr>
        <w:t xml:space="preserve">S = C </w:t>
      </w:r>
      <w:r w:rsidR="00524F85" w:rsidRPr="00E45DA3">
        <w:rPr>
          <w:b/>
          <w:sz w:val="22"/>
          <w:szCs w:val="22"/>
        </w:rPr>
        <w:t>+ G</w:t>
      </w:r>
    </w:p>
    <w:p w14:paraId="6E397D9E" w14:textId="77777777" w:rsidR="00310421" w:rsidRPr="00E45DA3" w:rsidRDefault="004E6F5D" w:rsidP="00C030D3">
      <w:pPr>
        <w:pStyle w:val="Tekstpodstawowywcity2"/>
        <w:numPr>
          <w:ilvl w:val="0"/>
          <w:numId w:val="14"/>
        </w:numPr>
        <w:tabs>
          <w:tab w:val="num" w:pos="426"/>
        </w:tabs>
        <w:spacing w:line="276" w:lineRule="auto"/>
        <w:ind w:left="284" w:hanging="284"/>
        <w:rPr>
          <w:b w:val="0"/>
          <w:sz w:val="22"/>
          <w:szCs w:val="22"/>
        </w:rPr>
      </w:pPr>
      <w:r w:rsidRPr="00E45DA3">
        <w:rPr>
          <w:b w:val="0"/>
          <w:sz w:val="22"/>
          <w:szCs w:val="22"/>
        </w:rPr>
        <w:t>Największa ilość punktów (S) wyliczonych w powyższy sposób decyduje o uznaniu oferty</w:t>
      </w:r>
      <w:r w:rsidR="00AE7227" w:rsidRPr="00E45DA3">
        <w:rPr>
          <w:b w:val="0"/>
          <w:sz w:val="22"/>
          <w:szCs w:val="22"/>
        </w:rPr>
        <w:t xml:space="preserve"> </w:t>
      </w:r>
      <w:r w:rsidRPr="00E45DA3">
        <w:rPr>
          <w:b w:val="0"/>
          <w:sz w:val="22"/>
          <w:szCs w:val="22"/>
        </w:rPr>
        <w:t>za najkorzystniejszą.</w:t>
      </w:r>
    </w:p>
    <w:p w14:paraId="2E94FA21" w14:textId="77777777" w:rsidR="00174DF4" w:rsidRPr="00E45DA3" w:rsidRDefault="004E6F5D" w:rsidP="00C030D3">
      <w:pPr>
        <w:pStyle w:val="Tekstpodstawowywcity2"/>
        <w:numPr>
          <w:ilvl w:val="0"/>
          <w:numId w:val="14"/>
        </w:numPr>
        <w:tabs>
          <w:tab w:val="num" w:pos="284"/>
        </w:tabs>
        <w:spacing w:line="276" w:lineRule="auto"/>
        <w:ind w:left="284" w:hanging="284"/>
        <w:rPr>
          <w:b w:val="0"/>
          <w:sz w:val="22"/>
          <w:szCs w:val="22"/>
        </w:rPr>
      </w:pPr>
      <w:r w:rsidRPr="00E45DA3">
        <w:rPr>
          <w:b w:val="0"/>
          <w:sz w:val="22"/>
          <w:szCs w:val="22"/>
        </w:rPr>
        <w:t>Wykonawca pozostaje związany ofertą przez okres 30</w:t>
      </w:r>
      <w:r w:rsidR="00742CC8" w:rsidRPr="00E45DA3">
        <w:rPr>
          <w:b w:val="0"/>
          <w:sz w:val="22"/>
          <w:szCs w:val="22"/>
        </w:rPr>
        <w:t xml:space="preserve"> </w:t>
      </w:r>
      <w:r w:rsidRPr="00E45DA3">
        <w:rPr>
          <w:b w:val="0"/>
          <w:sz w:val="22"/>
          <w:szCs w:val="22"/>
        </w:rPr>
        <w:t>dni.</w:t>
      </w:r>
    </w:p>
    <w:p w14:paraId="244C94D7" w14:textId="77777777" w:rsidR="00B924BF" w:rsidRPr="00E45DA3" w:rsidRDefault="00B924BF" w:rsidP="00C030D3">
      <w:pPr>
        <w:pStyle w:val="Tekstpodstawowywcity2"/>
        <w:tabs>
          <w:tab w:val="left" w:pos="360"/>
        </w:tabs>
        <w:spacing w:line="276" w:lineRule="auto"/>
        <w:ind w:left="0"/>
        <w:rPr>
          <w:b w:val="0"/>
          <w:sz w:val="22"/>
          <w:szCs w:val="22"/>
        </w:rPr>
      </w:pPr>
      <w:r w:rsidRPr="00E45DA3">
        <w:rPr>
          <w:b w:val="0"/>
          <w:sz w:val="22"/>
          <w:szCs w:val="22"/>
        </w:rPr>
        <w:t>4.</w:t>
      </w:r>
      <w:r w:rsidRPr="00E45DA3">
        <w:rPr>
          <w:b w:val="0"/>
          <w:sz w:val="22"/>
          <w:szCs w:val="22"/>
        </w:rPr>
        <w:tab/>
        <w:t>Bieg terminu związania ofertą rozpoczyna się wraz z upływem terminu składania ofert.</w:t>
      </w:r>
    </w:p>
    <w:p w14:paraId="28F6AF35" w14:textId="77777777" w:rsidR="00B924BF" w:rsidRPr="00E45DA3" w:rsidRDefault="00B924BF" w:rsidP="00C030D3">
      <w:pPr>
        <w:pStyle w:val="Tekstpodstawowywcity2"/>
        <w:tabs>
          <w:tab w:val="left" w:pos="360"/>
        </w:tabs>
        <w:spacing w:line="276" w:lineRule="auto"/>
        <w:ind w:left="360" w:hanging="360"/>
        <w:rPr>
          <w:b w:val="0"/>
          <w:sz w:val="22"/>
          <w:szCs w:val="22"/>
        </w:rPr>
      </w:pPr>
      <w:r w:rsidRPr="00E45DA3">
        <w:rPr>
          <w:b w:val="0"/>
          <w:sz w:val="22"/>
          <w:szCs w:val="22"/>
        </w:rPr>
        <w:t>5.</w:t>
      </w:r>
      <w:r w:rsidRPr="00E45DA3">
        <w:rPr>
          <w:b w:val="0"/>
          <w:sz w:val="22"/>
          <w:szCs w:val="22"/>
        </w:rPr>
        <w:tab/>
        <w:t>Zamawiający poprawi w ofercie oczywiste omyłki pisarskie oraz oczywiste omyłki rachunkowe, z uwzględnieniem konsekwencji rachunkowych dokonanych poprawek, niezwłocznie zawiadamiając o tym wykonawcę, którego oferta została poprawiona.</w:t>
      </w:r>
    </w:p>
    <w:p w14:paraId="1AAC5973" w14:textId="77777777" w:rsidR="00B924BF" w:rsidRPr="00E45DA3" w:rsidRDefault="00B924BF" w:rsidP="00C030D3">
      <w:pPr>
        <w:pStyle w:val="Tekstpodstawowywcity2"/>
        <w:tabs>
          <w:tab w:val="left" w:pos="360"/>
        </w:tabs>
        <w:spacing w:line="276" w:lineRule="auto"/>
        <w:ind w:left="360" w:hanging="360"/>
        <w:rPr>
          <w:b w:val="0"/>
          <w:sz w:val="22"/>
          <w:szCs w:val="22"/>
        </w:rPr>
      </w:pPr>
      <w:r w:rsidRPr="00E45DA3">
        <w:rPr>
          <w:b w:val="0"/>
          <w:sz w:val="22"/>
          <w:szCs w:val="22"/>
        </w:rPr>
        <w:t>6.</w:t>
      </w:r>
      <w:r w:rsidRPr="00E45DA3">
        <w:rPr>
          <w:b w:val="0"/>
          <w:sz w:val="22"/>
          <w:szCs w:val="22"/>
        </w:rPr>
        <w:tab/>
        <w:t>Zamawiający poprawi w ofercie inne omyłki polegające na niezgodności oferty z SIWZ, niepowodujące istotnych zmian w ofercie, niezwłocznie zawiadamiając o tym wykonawcę, którego oferta została poprawiona.</w:t>
      </w:r>
    </w:p>
    <w:p w14:paraId="60F05868" w14:textId="77777777" w:rsidR="0000379F" w:rsidRPr="00E45DA3" w:rsidRDefault="00AE7227" w:rsidP="00C030D3">
      <w:pPr>
        <w:pStyle w:val="Tekstpodstawowywcity2"/>
        <w:tabs>
          <w:tab w:val="left" w:pos="360"/>
        </w:tabs>
        <w:spacing w:line="276" w:lineRule="auto"/>
        <w:ind w:left="0"/>
        <w:rPr>
          <w:b w:val="0"/>
          <w:sz w:val="22"/>
          <w:szCs w:val="22"/>
        </w:rPr>
      </w:pPr>
      <w:r w:rsidRPr="00E45DA3">
        <w:rPr>
          <w:b w:val="0"/>
          <w:sz w:val="22"/>
          <w:szCs w:val="22"/>
        </w:rPr>
        <w:t>7.</w:t>
      </w:r>
      <w:r w:rsidRPr="00E45DA3">
        <w:rPr>
          <w:b w:val="0"/>
          <w:sz w:val="22"/>
          <w:szCs w:val="22"/>
        </w:rPr>
        <w:tab/>
      </w:r>
      <w:r w:rsidR="00B924BF" w:rsidRPr="00E45DA3">
        <w:rPr>
          <w:b w:val="0"/>
          <w:sz w:val="22"/>
          <w:szCs w:val="22"/>
        </w:rPr>
        <w:t>Zamawiający odrzuci ofertę, jeżeli zaistnieją przesłanki określone w art. 89 ustawy.</w:t>
      </w:r>
    </w:p>
    <w:p w14:paraId="7F7C807E" w14:textId="77777777" w:rsidR="00B924BF" w:rsidRPr="00E45DA3" w:rsidRDefault="00AE7227" w:rsidP="00AE7227">
      <w:pPr>
        <w:pStyle w:val="pkt"/>
        <w:tabs>
          <w:tab w:val="left" w:pos="360"/>
        </w:tabs>
        <w:spacing w:before="0" w:after="0" w:line="276" w:lineRule="auto"/>
        <w:ind w:left="284" w:hanging="284"/>
        <w:rPr>
          <w:sz w:val="22"/>
          <w:szCs w:val="22"/>
        </w:rPr>
      </w:pPr>
      <w:r w:rsidRPr="00E45DA3">
        <w:rPr>
          <w:sz w:val="22"/>
          <w:szCs w:val="22"/>
        </w:rPr>
        <w:t>8.</w:t>
      </w:r>
      <w:r w:rsidRPr="00E45DA3">
        <w:rPr>
          <w:sz w:val="22"/>
          <w:szCs w:val="22"/>
        </w:rPr>
        <w:tab/>
      </w:r>
      <w:r w:rsidR="00B924BF" w:rsidRPr="00E45DA3">
        <w:rPr>
          <w:sz w:val="22"/>
          <w:szCs w:val="22"/>
        </w:rPr>
        <w:t>Oferty nie odrzucone zostaną poddane procedurze oc</w:t>
      </w:r>
      <w:r w:rsidRPr="00E45DA3">
        <w:rPr>
          <w:sz w:val="22"/>
          <w:szCs w:val="22"/>
        </w:rPr>
        <w:t xml:space="preserve">eny zgodnie z kryteriami oceny </w:t>
      </w:r>
      <w:r w:rsidR="00B924BF" w:rsidRPr="00E45DA3">
        <w:rPr>
          <w:sz w:val="22"/>
          <w:szCs w:val="22"/>
        </w:rPr>
        <w:t>ofert określonymi w SIWZ.</w:t>
      </w:r>
    </w:p>
    <w:p w14:paraId="665A657F" w14:textId="77777777" w:rsidR="00B924BF" w:rsidRPr="00E45DA3" w:rsidRDefault="00AE7227" w:rsidP="00AE7227">
      <w:pPr>
        <w:pStyle w:val="pkt"/>
        <w:tabs>
          <w:tab w:val="left" w:pos="360"/>
        </w:tabs>
        <w:spacing w:before="0" w:after="0" w:line="276" w:lineRule="auto"/>
        <w:ind w:left="284" w:hanging="284"/>
        <w:rPr>
          <w:sz w:val="22"/>
          <w:szCs w:val="22"/>
        </w:rPr>
      </w:pPr>
      <w:r w:rsidRPr="00E45DA3">
        <w:rPr>
          <w:sz w:val="22"/>
          <w:szCs w:val="22"/>
        </w:rPr>
        <w:t>9.</w:t>
      </w:r>
      <w:r w:rsidRPr="00E45DA3">
        <w:rPr>
          <w:sz w:val="22"/>
          <w:szCs w:val="22"/>
        </w:rPr>
        <w:tab/>
      </w:r>
      <w:r w:rsidR="00B924BF" w:rsidRPr="00E45DA3">
        <w:rPr>
          <w:sz w:val="22"/>
          <w:szCs w:val="22"/>
        </w:rPr>
        <w:t>Zamawiający wybierze ofertę najkorzystniejszą na p</w:t>
      </w:r>
      <w:r w:rsidRPr="00E45DA3">
        <w:rPr>
          <w:sz w:val="22"/>
          <w:szCs w:val="22"/>
        </w:rPr>
        <w:t xml:space="preserve">odstawie kryteriów oceny ofert </w:t>
      </w:r>
      <w:r w:rsidR="00B924BF" w:rsidRPr="00E45DA3">
        <w:rPr>
          <w:sz w:val="22"/>
          <w:szCs w:val="22"/>
        </w:rPr>
        <w:t>określonych w SIWZ.</w:t>
      </w:r>
    </w:p>
    <w:p w14:paraId="34F49F91" w14:textId="77777777" w:rsidR="00B924BF" w:rsidRPr="00E45DA3" w:rsidRDefault="00B924BF" w:rsidP="00C030D3">
      <w:pPr>
        <w:pStyle w:val="pkt"/>
        <w:tabs>
          <w:tab w:val="left" w:pos="360"/>
        </w:tabs>
        <w:spacing w:before="0" w:after="0" w:line="276" w:lineRule="auto"/>
        <w:ind w:left="360" w:hanging="360"/>
        <w:rPr>
          <w:sz w:val="22"/>
          <w:szCs w:val="22"/>
        </w:rPr>
      </w:pPr>
      <w:r w:rsidRPr="00E45DA3">
        <w:rPr>
          <w:sz w:val="22"/>
          <w:szCs w:val="22"/>
        </w:rPr>
        <w:t>1</w:t>
      </w:r>
      <w:r w:rsidR="00AE7227" w:rsidRPr="00E45DA3">
        <w:rPr>
          <w:sz w:val="22"/>
          <w:szCs w:val="22"/>
        </w:rPr>
        <w:t>0</w:t>
      </w:r>
      <w:r w:rsidRPr="00E45DA3">
        <w:rPr>
          <w:sz w:val="22"/>
          <w:szCs w:val="22"/>
        </w:rPr>
        <w:t>.</w:t>
      </w:r>
      <w:r w:rsidRPr="00E45DA3">
        <w:rPr>
          <w:sz w:val="22"/>
          <w:szCs w:val="22"/>
        </w:rPr>
        <w:tab/>
        <w:t>Zamawiający zawiadomi niezwłocznie wszystkich wykonawców, którzy złożyli oferty</w:t>
      </w:r>
      <w:r w:rsidR="00AC0237" w:rsidRPr="00E45DA3">
        <w:rPr>
          <w:sz w:val="22"/>
          <w:szCs w:val="22"/>
        </w:rPr>
        <w:t>,</w:t>
      </w:r>
      <w:r w:rsidR="00AE7227" w:rsidRPr="00E45DA3">
        <w:rPr>
          <w:sz w:val="22"/>
          <w:szCs w:val="22"/>
        </w:rPr>
        <w:t xml:space="preserve"> </w:t>
      </w:r>
      <w:r w:rsidRPr="00E45DA3">
        <w:rPr>
          <w:sz w:val="22"/>
          <w:szCs w:val="22"/>
        </w:rPr>
        <w:t>o</w:t>
      </w:r>
      <w:r w:rsidR="00AC0237" w:rsidRPr="00E45DA3">
        <w:rPr>
          <w:sz w:val="22"/>
          <w:szCs w:val="22"/>
        </w:rPr>
        <w:t xml:space="preserve"> okolicznościach, o których mowa w art. 92 ustawy.</w:t>
      </w:r>
    </w:p>
    <w:p w14:paraId="279A3CC4" w14:textId="77777777" w:rsidR="00B924BF" w:rsidRPr="00E45DA3" w:rsidRDefault="00B924BF" w:rsidP="00AE7227">
      <w:pPr>
        <w:pStyle w:val="pkt"/>
        <w:tabs>
          <w:tab w:val="left" w:pos="360"/>
        </w:tabs>
        <w:spacing w:before="0" w:after="0" w:line="276" w:lineRule="auto"/>
        <w:ind w:left="426" w:hanging="426"/>
        <w:rPr>
          <w:sz w:val="22"/>
          <w:szCs w:val="22"/>
        </w:rPr>
      </w:pPr>
      <w:r w:rsidRPr="00E45DA3">
        <w:rPr>
          <w:sz w:val="22"/>
          <w:szCs w:val="22"/>
        </w:rPr>
        <w:t>1</w:t>
      </w:r>
      <w:r w:rsidR="00AE7227" w:rsidRPr="00E45DA3">
        <w:rPr>
          <w:sz w:val="22"/>
          <w:szCs w:val="22"/>
        </w:rPr>
        <w:t>1</w:t>
      </w:r>
      <w:r w:rsidRPr="00E45DA3">
        <w:rPr>
          <w:sz w:val="22"/>
          <w:szCs w:val="22"/>
        </w:rPr>
        <w:t>.</w:t>
      </w:r>
      <w:r w:rsidRPr="00E45DA3">
        <w:rPr>
          <w:sz w:val="22"/>
          <w:szCs w:val="22"/>
        </w:rPr>
        <w:tab/>
        <w:t>W przypadku wystąpienia przesłanek, o których mowa w art. 93 ust. 1</w:t>
      </w:r>
      <w:r w:rsidR="00AE7227" w:rsidRPr="00E45DA3">
        <w:rPr>
          <w:sz w:val="22"/>
          <w:szCs w:val="22"/>
        </w:rPr>
        <w:t xml:space="preserve"> ustawy </w:t>
      </w:r>
      <w:r w:rsidR="00AC0237" w:rsidRPr="00E45DA3">
        <w:rPr>
          <w:sz w:val="22"/>
          <w:szCs w:val="22"/>
        </w:rPr>
        <w:t>Z</w:t>
      </w:r>
      <w:r w:rsidRPr="00E45DA3">
        <w:rPr>
          <w:sz w:val="22"/>
          <w:szCs w:val="22"/>
        </w:rPr>
        <w:t>amawiający unieważnia postępowanie.</w:t>
      </w:r>
    </w:p>
    <w:p w14:paraId="631A02CB" w14:textId="77777777" w:rsidR="005C3673" w:rsidRPr="00E45DA3" w:rsidRDefault="00B924BF" w:rsidP="00AE7227">
      <w:pPr>
        <w:pStyle w:val="pkt"/>
        <w:tabs>
          <w:tab w:val="left" w:pos="360"/>
        </w:tabs>
        <w:spacing w:before="0" w:after="0" w:line="276" w:lineRule="auto"/>
        <w:ind w:left="426" w:hanging="426"/>
        <w:rPr>
          <w:sz w:val="22"/>
          <w:szCs w:val="22"/>
        </w:rPr>
      </w:pPr>
      <w:r w:rsidRPr="00E45DA3">
        <w:rPr>
          <w:sz w:val="22"/>
          <w:szCs w:val="22"/>
        </w:rPr>
        <w:t>1</w:t>
      </w:r>
      <w:r w:rsidR="00AE7227" w:rsidRPr="00E45DA3">
        <w:rPr>
          <w:sz w:val="22"/>
          <w:szCs w:val="22"/>
        </w:rPr>
        <w:t>2</w:t>
      </w:r>
      <w:r w:rsidRPr="00E45DA3">
        <w:rPr>
          <w:sz w:val="22"/>
          <w:szCs w:val="22"/>
        </w:rPr>
        <w:t>.</w:t>
      </w:r>
      <w:r w:rsidRPr="00E45DA3">
        <w:rPr>
          <w:sz w:val="22"/>
          <w:szCs w:val="22"/>
        </w:rPr>
        <w:tab/>
        <w:t>O unieważnieniu postępowania zamawiający zaw</w:t>
      </w:r>
      <w:r w:rsidR="00AE7227" w:rsidRPr="00E45DA3">
        <w:rPr>
          <w:sz w:val="22"/>
          <w:szCs w:val="22"/>
        </w:rPr>
        <w:t xml:space="preserve">iadomi równocześnie wszystkich </w:t>
      </w:r>
      <w:r w:rsidRPr="00E45DA3">
        <w:rPr>
          <w:sz w:val="22"/>
          <w:szCs w:val="22"/>
        </w:rPr>
        <w:t>wykonawców, którzy:</w:t>
      </w:r>
    </w:p>
    <w:p w14:paraId="77EA0C8B" w14:textId="77777777" w:rsidR="00B924BF" w:rsidRPr="00E45DA3" w:rsidRDefault="00B924BF" w:rsidP="00C030D3">
      <w:pPr>
        <w:pStyle w:val="pkt"/>
        <w:numPr>
          <w:ilvl w:val="0"/>
          <w:numId w:val="15"/>
        </w:numPr>
        <w:spacing w:before="0" w:after="0" w:line="276" w:lineRule="auto"/>
        <w:rPr>
          <w:sz w:val="22"/>
          <w:szCs w:val="22"/>
        </w:rPr>
      </w:pPr>
      <w:r w:rsidRPr="00E45DA3">
        <w:rPr>
          <w:sz w:val="22"/>
          <w:szCs w:val="22"/>
        </w:rPr>
        <w:t>ubiegali się o udzielenie zamówienia, - w przypadku unieważnienia postępowania przed upływem terminu składania ofert,</w:t>
      </w:r>
    </w:p>
    <w:p w14:paraId="68F038CA" w14:textId="77777777" w:rsidR="00B924BF" w:rsidRPr="00E45DA3" w:rsidRDefault="00B924BF" w:rsidP="00C030D3">
      <w:pPr>
        <w:pStyle w:val="pkt"/>
        <w:numPr>
          <w:ilvl w:val="0"/>
          <w:numId w:val="15"/>
        </w:numPr>
        <w:spacing w:before="0" w:after="0" w:line="276" w:lineRule="auto"/>
        <w:rPr>
          <w:sz w:val="22"/>
          <w:szCs w:val="22"/>
        </w:rPr>
      </w:pPr>
      <w:r w:rsidRPr="00E45DA3">
        <w:rPr>
          <w:sz w:val="22"/>
          <w:szCs w:val="22"/>
        </w:rPr>
        <w:t>złożyli oferty - w przypadku unieważnienia postępowania po upływie terminu składania ofert</w:t>
      </w:r>
      <w:r w:rsidR="00AE7227" w:rsidRPr="00E45DA3">
        <w:rPr>
          <w:sz w:val="22"/>
          <w:szCs w:val="22"/>
        </w:rPr>
        <w:t>.</w:t>
      </w:r>
    </w:p>
    <w:p w14:paraId="62BF86CE" w14:textId="77777777" w:rsidR="00B924BF" w:rsidRPr="00E45DA3" w:rsidRDefault="00B924BF" w:rsidP="00C030D3">
      <w:pPr>
        <w:pStyle w:val="pkt"/>
        <w:spacing w:before="0" w:after="0" w:line="276" w:lineRule="auto"/>
        <w:ind w:left="357" w:firstLine="0"/>
        <w:rPr>
          <w:sz w:val="22"/>
          <w:szCs w:val="22"/>
        </w:rPr>
      </w:pPr>
      <w:r w:rsidRPr="00E45DA3">
        <w:rPr>
          <w:sz w:val="22"/>
          <w:szCs w:val="22"/>
        </w:rPr>
        <w:t>- podając uzasadnienie faktyczne i prawne.</w:t>
      </w:r>
    </w:p>
    <w:p w14:paraId="68A37C7A" w14:textId="77777777" w:rsidR="00CB76C9" w:rsidRPr="00E45DA3" w:rsidRDefault="00B924BF" w:rsidP="00AE7227">
      <w:pPr>
        <w:pStyle w:val="pkt"/>
        <w:tabs>
          <w:tab w:val="left" w:pos="360"/>
        </w:tabs>
        <w:spacing w:before="0" w:after="0" w:line="276" w:lineRule="auto"/>
        <w:ind w:left="426" w:hanging="426"/>
        <w:rPr>
          <w:sz w:val="22"/>
          <w:szCs w:val="22"/>
        </w:rPr>
      </w:pPr>
      <w:r w:rsidRPr="00E45DA3">
        <w:rPr>
          <w:sz w:val="22"/>
          <w:szCs w:val="22"/>
        </w:rPr>
        <w:t>1</w:t>
      </w:r>
      <w:r w:rsidR="00AE7227" w:rsidRPr="00E45DA3">
        <w:rPr>
          <w:sz w:val="22"/>
          <w:szCs w:val="22"/>
        </w:rPr>
        <w:t>3.</w:t>
      </w:r>
      <w:r w:rsidR="00AE7227" w:rsidRPr="00E45DA3">
        <w:rPr>
          <w:sz w:val="22"/>
          <w:szCs w:val="22"/>
        </w:rPr>
        <w:tab/>
      </w:r>
      <w:r w:rsidRPr="00E45DA3">
        <w:rPr>
          <w:sz w:val="22"/>
          <w:szCs w:val="22"/>
        </w:rPr>
        <w:t>Zamawiający zwróci wykonawcom, których oferty nie zostały wybrane, na ich wniose</w:t>
      </w:r>
      <w:r w:rsidR="00AE7227" w:rsidRPr="00E45DA3">
        <w:rPr>
          <w:sz w:val="22"/>
          <w:szCs w:val="22"/>
        </w:rPr>
        <w:t xml:space="preserve">k, </w:t>
      </w:r>
      <w:r w:rsidRPr="00E45DA3">
        <w:rPr>
          <w:sz w:val="22"/>
          <w:szCs w:val="22"/>
        </w:rPr>
        <w:t>złożone przez nich plany, projekty, rysunki, m</w:t>
      </w:r>
      <w:r w:rsidR="00AE7227" w:rsidRPr="00E45DA3">
        <w:rPr>
          <w:sz w:val="22"/>
          <w:szCs w:val="22"/>
        </w:rPr>
        <w:t xml:space="preserve">odele, próbki, wzory, programy </w:t>
      </w:r>
      <w:r w:rsidRPr="00E45DA3">
        <w:rPr>
          <w:sz w:val="22"/>
          <w:szCs w:val="22"/>
        </w:rPr>
        <w:t>komputerowe oraz inne podobne materiały.</w:t>
      </w:r>
    </w:p>
    <w:p w14:paraId="62EB46E2" w14:textId="77777777" w:rsidR="007566B0" w:rsidRPr="00E45DA3" w:rsidRDefault="007566B0" w:rsidP="00C030D3">
      <w:pPr>
        <w:pStyle w:val="pkt"/>
        <w:tabs>
          <w:tab w:val="left" w:pos="360"/>
        </w:tabs>
        <w:spacing w:before="0" w:after="0" w:line="276" w:lineRule="auto"/>
        <w:ind w:left="0" w:firstLine="0"/>
        <w:rPr>
          <w:sz w:val="22"/>
          <w:szCs w:val="22"/>
        </w:rPr>
      </w:pPr>
    </w:p>
    <w:p w14:paraId="770B41E3" w14:textId="77777777" w:rsidR="004E6F5D" w:rsidRPr="00E45DA3" w:rsidRDefault="00AC0237" w:rsidP="00C030D3">
      <w:pPr>
        <w:pStyle w:val="Nagwek4"/>
        <w:pBdr>
          <w:top w:val="single" w:sz="4" w:space="0" w:color="auto"/>
        </w:pBdr>
        <w:spacing w:line="276" w:lineRule="auto"/>
        <w:rPr>
          <w:color w:val="auto"/>
          <w:sz w:val="22"/>
          <w:szCs w:val="22"/>
        </w:rPr>
      </w:pPr>
      <w:r w:rsidRPr="00E45DA3">
        <w:rPr>
          <w:color w:val="auto"/>
          <w:sz w:val="22"/>
          <w:szCs w:val="22"/>
        </w:rPr>
        <w:t>ROZDZIAŁ XII Zawarcie umowy</w:t>
      </w:r>
    </w:p>
    <w:p w14:paraId="05EB8FFD" w14:textId="77777777" w:rsidR="001B35FF" w:rsidRPr="00E45DA3" w:rsidRDefault="001B35FF" w:rsidP="00C030D3">
      <w:pPr>
        <w:spacing w:line="276" w:lineRule="auto"/>
        <w:rPr>
          <w:sz w:val="22"/>
          <w:szCs w:val="22"/>
        </w:rPr>
      </w:pPr>
    </w:p>
    <w:p w14:paraId="38FF8D64" w14:textId="77777777" w:rsidR="00AC0237" w:rsidRPr="00E45DA3" w:rsidRDefault="00AC0237" w:rsidP="00C030D3">
      <w:pPr>
        <w:pStyle w:val="Tekstpodstawowy"/>
        <w:numPr>
          <w:ilvl w:val="2"/>
          <w:numId w:val="16"/>
        </w:numPr>
        <w:tabs>
          <w:tab w:val="clear" w:pos="567"/>
          <w:tab w:val="clear" w:pos="2340"/>
          <w:tab w:val="num" w:pos="-5529"/>
          <w:tab w:val="left" w:pos="-1843"/>
        </w:tabs>
        <w:spacing w:line="276" w:lineRule="auto"/>
        <w:ind w:left="284" w:hanging="284"/>
        <w:rPr>
          <w:b w:val="0"/>
          <w:sz w:val="22"/>
          <w:szCs w:val="22"/>
        </w:rPr>
      </w:pPr>
      <w:r w:rsidRPr="00E45DA3">
        <w:rPr>
          <w:b w:val="0"/>
          <w:sz w:val="22"/>
          <w:szCs w:val="22"/>
        </w:rPr>
        <w:t xml:space="preserve">Wykonawca ma obowiązek zawrzeć umowę zgodnie ze wzorem stanowiącym </w:t>
      </w:r>
      <w:r w:rsidR="00485070" w:rsidRPr="00E45DA3">
        <w:rPr>
          <w:b w:val="0"/>
          <w:sz w:val="22"/>
          <w:szCs w:val="22"/>
        </w:rPr>
        <w:t xml:space="preserve">odpowiednio </w:t>
      </w:r>
      <w:r w:rsidR="00485070" w:rsidRPr="00DC637C">
        <w:rPr>
          <w:sz w:val="22"/>
          <w:szCs w:val="22"/>
        </w:rPr>
        <w:t xml:space="preserve">załącznik </w:t>
      </w:r>
      <w:r w:rsidRPr="00DC637C">
        <w:rPr>
          <w:sz w:val="22"/>
          <w:szCs w:val="22"/>
        </w:rPr>
        <w:t>n</w:t>
      </w:r>
      <w:r w:rsidR="000B36FA" w:rsidRPr="00DC637C">
        <w:rPr>
          <w:sz w:val="22"/>
          <w:szCs w:val="22"/>
        </w:rPr>
        <w:t>r 4</w:t>
      </w:r>
      <w:r w:rsidRPr="00E45DA3">
        <w:rPr>
          <w:b w:val="0"/>
          <w:sz w:val="22"/>
          <w:szCs w:val="22"/>
        </w:rPr>
        <w:t xml:space="preserve"> do SIWZ.</w:t>
      </w:r>
    </w:p>
    <w:p w14:paraId="3EDFFCCF" w14:textId="77777777" w:rsidR="009B6496" w:rsidRPr="00E45DA3" w:rsidRDefault="00B6304D" w:rsidP="00C030D3">
      <w:pPr>
        <w:pStyle w:val="Tekstpodstawowy"/>
        <w:numPr>
          <w:ilvl w:val="2"/>
          <w:numId w:val="16"/>
        </w:numPr>
        <w:tabs>
          <w:tab w:val="clear" w:pos="567"/>
          <w:tab w:val="clear" w:pos="2340"/>
          <w:tab w:val="left" w:pos="-1843"/>
          <w:tab w:val="num" w:pos="284"/>
          <w:tab w:val="num" w:pos="426"/>
        </w:tabs>
        <w:spacing w:line="276" w:lineRule="auto"/>
        <w:ind w:left="284" w:hanging="284"/>
        <w:rPr>
          <w:b w:val="0"/>
          <w:sz w:val="22"/>
          <w:szCs w:val="22"/>
        </w:rPr>
      </w:pPr>
      <w:r w:rsidRPr="00E45DA3">
        <w:rPr>
          <w:b w:val="0"/>
          <w:sz w:val="22"/>
          <w:szCs w:val="22"/>
        </w:rPr>
        <w:t>Do dnia zawarcia umowy Wykonawca przedłoży Zamawiające</w:t>
      </w:r>
      <w:r w:rsidR="0020360F" w:rsidRPr="00E45DA3">
        <w:rPr>
          <w:b w:val="0"/>
          <w:sz w:val="22"/>
          <w:szCs w:val="22"/>
        </w:rPr>
        <w:t>mu</w:t>
      </w:r>
      <w:r w:rsidR="009B6496" w:rsidRPr="00E45DA3">
        <w:rPr>
          <w:b w:val="0"/>
          <w:sz w:val="22"/>
          <w:szCs w:val="22"/>
        </w:rPr>
        <w:t>:</w:t>
      </w:r>
    </w:p>
    <w:p w14:paraId="31F275FB" w14:textId="77777777" w:rsidR="00B6304D" w:rsidRPr="00E45DA3" w:rsidRDefault="009B6496" w:rsidP="00AE7227">
      <w:pPr>
        <w:pStyle w:val="Tekstpodstawowy"/>
        <w:numPr>
          <w:ilvl w:val="6"/>
          <w:numId w:val="16"/>
        </w:numPr>
        <w:tabs>
          <w:tab w:val="clear" w:pos="567"/>
          <w:tab w:val="left" w:pos="-1843"/>
        </w:tabs>
        <w:spacing w:line="276" w:lineRule="auto"/>
        <w:ind w:hanging="436"/>
        <w:rPr>
          <w:b w:val="0"/>
          <w:sz w:val="22"/>
          <w:szCs w:val="22"/>
        </w:rPr>
      </w:pPr>
      <w:r w:rsidRPr="00E45DA3">
        <w:rPr>
          <w:b w:val="0"/>
          <w:sz w:val="22"/>
          <w:szCs w:val="22"/>
        </w:rPr>
        <w:t xml:space="preserve">dowód wniesienia </w:t>
      </w:r>
      <w:r w:rsidR="00DC7A38" w:rsidRPr="00E45DA3">
        <w:rPr>
          <w:b w:val="0"/>
          <w:sz w:val="22"/>
          <w:szCs w:val="22"/>
        </w:rPr>
        <w:t>zabezpieczenia</w:t>
      </w:r>
      <w:r w:rsidR="00B6304D" w:rsidRPr="00E45DA3">
        <w:rPr>
          <w:b w:val="0"/>
          <w:sz w:val="22"/>
          <w:szCs w:val="22"/>
        </w:rPr>
        <w:t xml:space="preserve"> należytego wykonania umowy:</w:t>
      </w:r>
    </w:p>
    <w:p w14:paraId="3DA4DD6C" w14:textId="77777777" w:rsidR="00B6304D" w:rsidRPr="00171A22" w:rsidRDefault="00AE7227" w:rsidP="00AE7227">
      <w:pPr>
        <w:pStyle w:val="Tekstpodstawowy"/>
        <w:tabs>
          <w:tab w:val="left" w:pos="-1843"/>
          <w:tab w:val="left" w:pos="1134"/>
        </w:tabs>
        <w:spacing w:line="276" w:lineRule="auto"/>
        <w:ind w:left="1134" w:hanging="425"/>
        <w:rPr>
          <w:b w:val="0"/>
          <w:sz w:val="22"/>
          <w:szCs w:val="22"/>
        </w:rPr>
      </w:pPr>
      <w:r w:rsidRPr="00E45DA3">
        <w:rPr>
          <w:b w:val="0"/>
          <w:sz w:val="22"/>
          <w:szCs w:val="22"/>
        </w:rPr>
        <w:t>a)</w:t>
      </w:r>
      <w:r w:rsidR="002E189A" w:rsidRPr="00E45DA3">
        <w:rPr>
          <w:b w:val="0"/>
          <w:sz w:val="22"/>
          <w:szCs w:val="22"/>
        </w:rPr>
        <w:tab/>
      </w:r>
      <w:r w:rsidR="00B6304D" w:rsidRPr="00E45DA3">
        <w:rPr>
          <w:b w:val="0"/>
          <w:sz w:val="22"/>
          <w:szCs w:val="22"/>
        </w:rPr>
        <w:t>Wykonawca jest zobowiązany wnieść zabezpieczenie należytego wykonania</w:t>
      </w:r>
      <w:r w:rsidRPr="00E45DA3">
        <w:rPr>
          <w:b w:val="0"/>
          <w:sz w:val="22"/>
          <w:szCs w:val="22"/>
        </w:rPr>
        <w:t xml:space="preserve"> </w:t>
      </w:r>
      <w:r w:rsidR="00B6304D" w:rsidRPr="00E45DA3">
        <w:rPr>
          <w:b w:val="0"/>
          <w:sz w:val="22"/>
          <w:szCs w:val="22"/>
        </w:rPr>
        <w:t xml:space="preserve">umowy, w </w:t>
      </w:r>
      <w:r w:rsidR="00B6304D" w:rsidRPr="00171A22">
        <w:rPr>
          <w:b w:val="0"/>
          <w:sz w:val="22"/>
          <w:szCs w:val="22"/>
        </w:rPr>
        <w:t xml:space="preserve">wysokości </w:t>
      </w:r>
      <w:r w:rsidR="003A0954">
        <w:rPr>
          <w:sz w:val="22"/>
          <w:szCs w:val="22"/>
        </w:rPr>
        <w:t>8</w:t>
      </w:r>
      <w:r w:rsidR="00E000C9">
        <w:rPr>
          <w:sz w:val="22"/>
          <w:szCs w:val="22"/>
        </w:rPr>
        <w:t xml:space="preserve"> </w:t>
      </w:r>
      <w:r w:rsidR="00B6304D" w:rsidRPr="00171A22">
        <w:rPr>
          <w:sz w:val="22"/>
          <w:szCs w:val="22"/>
        </w:rPr>
        <w:t>% ceny całkowitej podanej w ofercie</w:t>
      </w:r>
      <w:r w:rsidR="00B6304D" w:rsidRPr="00171A22">
        <w:rPr>
          <w:b w:val="0"/>
          <w:sz w:val="22"/>
          <w:szCs w:val="22"/>
        </w:rPr>
        <w:t>.</w:t>
      </w:r>
    </w:p>
    <w:p w14:paraId="78CF5DC2" w14:textId="77777777" w:rsidR="00B6304D" w:rsidRPr="00E45DA3" w:rsidRDefault="00B6304D" w:rsidP="00AE7227">
      <w:pPr>
        <w:pStyle w:val="Tekstpodstawowy"/>
        <w:tabs>
          <w:tab w:val="clear" w:pos="567"/>
          <w:tab w:val="left" w:pos="-1843"/>
          <w:tab w:val="left" w:pos="1134"/>
        </w:tabs>
        <w:spacing w:line="276" w:lineRule="auto"/>
        <w:ind w:left="1134" w:hanging="425"/>
        <w:rPr>
          <w:b w:val="0"/>
          <w:sz w:val="22"/>
          <w:szCs w:val="22"/>
        </w:rPr>
      </w:pPr>
      <w:r w:rsidRPr="00E45DA3">
        <w:rPr>
          <w:b w:val="0"/>
          <w:sz w:val="22"/>
          <w:szCs w:val="22"/>
        </w:rPr>
        <w:t>b)</w:t>
      </w:r>
      <w:r w:rsidR="00AE7227" w:rsidRPr="00E45DA3">
        <w:rPr>
          <w:b w:val="0"/>
          <w:sz w:val="22"/>
          <w:szCs w:val="22"/>
        </w:rPr>
        <w:tab/>
      </w:r>
      <w:r w:rsidRPr="00E45DA3">
        <w:rPr>
          <w:b w:val="0"/>
          <w:sz w:val="22"/>
          <w:szCs w:val="22"/>
        </w:rPr>
        <w:t>zabezpieczenie należytego wykonania umowy będzie służyło pokryciu roszczeń z tytułu niewykonania lub nienależytego wykonania umowy.</w:t>
      </w:r>
    </w:p>
    <w:p w14:paraId="464CE066" w14:textId="77777777" w:rsidR="00B6304D" w:rsidRPr="00E45DA3" w:rsidRDefault="00B6304D" w:rsidP="00C030D3">
      <w:pPr>
        <w:pStyle w:val="Tekstpodstawowy"/>
        <w:tabs>
          <w:tab w:val="left" w:pos="-1843"/>
          <w:tab w:val="left" w:pos="1134"/>
        </w:tabs>
        <w:spacing w:line="276" w:lineRule="auto"/>
        <w:ind w:left="1134" w:hanging="425"/>
        <w:rPr>
          <w:b w:val="0"/>
          <w:sz w:val="22"/>
          <w:szCs w:val="22"/>
        </w:rPr>
      </w:pPr>
      <w:r w:rsidRPr="00E45DA3">
        <w:rPr>
          <w:b w:val="0"/>
          <w:sz w:val="22"/>
          <w:szCs w:val="22"/>
        </w:rPr>
        <w:t>c)</w:t>
      </w:r>
      <w:r w:rsidR="00AE7227" w:rsidRPr="00E45DA3">
        <w:rPr>
          <w:b w:val="0"/>
          <w:sz w:val="22"/>
          <w:szCs w:val="22"/>
        </w:rPr>
        <w:tab/>
      </w:r>
      <w:r w:rsidRPr="00E45DA3">
        <w:rPr>
          <w:b w:val="0"/>
          <w:sz w:val="22"/>
          <w:szCs w:val="22"/>
        </w:rPr>
        <w:t>zabezpieczenie należytego wykonania umowy może być wniesione w: pieniądzu, poręczeniach bankowych lub poręczeniach spółdzielczej kasy oszczędnościowo-</w:t>
      </w:r>
      <w:r w:rsidRPr="00E45DA3">
        <w:rPr>
          <w:b w:val="0"/>
          <w:sz w:val="22"/>
          <w:szCs w:val="22"/>
        </w:rPr>
        <w:lastRenderedPageBreak/>
        <w:t>kredytowej (z tym, że zobowiązanie kasy jest zawsze zobowiązaniem pieniężnym), gwarancjach bankowych, gwarancjach ubezpieczeniowych, poręczeniach udzielanych</w:t>
      </w:r>
      <w:r w:rsidRPr="00E45DA3">
        <w:rPr>
          <w:sz w:val="22"/>
          <w:szCs w:val="22"/>
        </w:rPr>
        <w:t xml:space="preserve"> </w:t>
      </w:r>
      <w:r w:rsidRPr="00E45DA3">
        <w:rPr>
          <w:b w:val="0"/>
          <w:sz w:val="22"/>
          <w:szCs w:val="22"/>
        </w:rPr>
        <w:t>przez podmioty, o których mowa w art. 6 ust. 3 pkt 4 lit. b ustawy z dnia 9 listopada 2000 r. o utworzeniu Polskiej Agencji Rozwoju Przedsiębiorczości.</w:t>
      </w:r>
    </w:p>
    <w:p w14:paraId="0E498BE3" w14:textId="77777777" w:rsidR="00B6304D" w:rsidRPr="00E45DA3" w:rsidRDefault="00B6304D" w:rsidP="00C030D3">
      <w:pPr>
        <w:pStyle w:val="Tekstpodstawowy"/>
        <w:tabs>
          <w:tab w:val="left" w:pos="-1843"/>
          <w:tab w:val="left" w:pos="1134"/>
        </w:tabs>
        <w:spacing w:line="276" w:lineRule="auto"/>
        <w:ind w:left="1129" w:hanging="420"/>
        <w:rPr>
          <w:b w:val="0"/>
          <w:sz w:val="22"/>
          <w:szCs w:val="22"/>
        </w:rPr>
      </w:pPr>
      <w:r w:rsidRPr="00E45DA3">
        <w:rPr>
          <w:b w:val="0"/>
          <w:sz w:val="22"/>
          <w:szCs w:val="22"/>
        </w:rPr>
        <w:t>d)</w:t>
      </w:r>
      <w:r w:rsidRPr="00E45DA3">
        <w:rPr>
          <w:b w:val="0"/>
          <w:sz w:val="22"/>
          <w:szCs w:val="22"/>
        </w:rPr>
        <w:tab/>
        <w:t>Jeżeli zabezpieczenie należytego wykonania umowy zostanie wniesione w pieniądzu zamawiający przechowa je na oprocentowanym rachunku bankowym.</w:t>
      </w:r>
    </w:p>
    <w:p w14:paraId="36884D58" w14:textId="77777777" w:rsidR="00B6304D" w:rsidRPr="00E45DA3" w:rsidRDefault="00B6304D" w:rsidP="00C030D3">
      <w:pPr>
        <w:pStyle w:val="Tekstpodstawowy"/>
        <w:tabs>
          <w:tab w:val="left" w:pos="-1843"/>
          <w:tab w:val="left" w:pos="1134"/>
        </w:tabs>
        <w:spacing w:line="276" w:lineRule="auto"/>
        <w:ind w:left="1129" w:hanging="420"/>
        <w:rPr>
          <w:b w:val="0"/>
          <w:sz w:val="22"/>
          <w:szCs w:val="22"/>
        </w:rPr>
      </w:pPr>
      <w:r w:rsidRPr="00E45DA3">
        <w:rPr>
          <w:b w:val="0"/>
          <w:sz w:val="22"/>
          <w:szCs w:val="22"/>
        </w:rPr>
        <w:t>e)</w:t>
      </w:r>
      <w:r w:rsidRPr="00E45DA3">
        <w:rPr>
          <w:b w:val="0"/>
          <w:sz w:val="22"/>
          <w:szCs w:val="22"/>
        </w:rPr>
        <w:tab/>
        <w:t>Jeżeli zabezpieczenie należytego wykonania umowy zostanie wniesione w pieniądzu, zamawiający zwróci je wraz z odsetkami wynikającymi z umowy rachunku bankowego, na którym było ono przechowywane pomniejszonym o koszty prowadzenia rachunku oraz prowizji bankowej za przelew pieniędzy na rachunek wykonawcy.</w:t>
      </w:r>
    </w:p>
    <w:p w14:paraId="260C068E" w14:textId="77777777" w:rsidR="00B6304D" w:rsidRPr="00E45DA3" w:rsidRDefault="00B6304D" w:rsidP="00C030D3">
      <w:pPr>
        <w:pStyle w:val="Tekstpodstawowy"/>
        <w:tabs>
          <w:tab w:val="left" w:pos="-1843"/>
          <w:tab w:val="left" w:pos="1134"/>
        </w:tabs>
        <w:spacing w:line="276" w:lineRule="auto"/>
        <w:ind w:left="851" w:hanging="142"/>
        <w:rPr>
          <w:b w:val="0"/>
          <w:sz w:val="22"/>
          <w:szCs w:val="22"/>
        </w:rPr>
      </w:pPr>
      <w:r w:rsidRPr="00E45DA3">
        <w:rPr>
          <w:b w:val="0"/>
          <w:sz w:val="22"/>
          <w:szCs w:val="22"/>
        </w:rPr>
        <w:t>f)</w:t>
      </w:r>
      <w:r w:rsidRPr="00E45DA3">
        <w:rPr>
          <w:b w:val="0"/>
          <w:sz w:val="22"/>
          <w:szCs w:val="22"/>
        </w:rPr>
        <w:tab/>
        <w:t>Zabezpieczenie może być wniesione w jednej lub kilku formach.</w:t>
      </w:r>
    </w:p>
    <w:p w14:paraId="36644A68" w14:textId="77777777" w:rsidR="00B6304D" w:rsidRPr="00E45DA3" w:rsidRDefault="00B6304D" w:rsidP="00C030D3">
      <w:pPr>
        <w:pStyle w:val="Tekstpodstawowy"/>
        <w:tabs>
          <w:tab w:val="left" w:pos="-1843"/>
          <w:tab w:val="left" w:pos="1134"/>
        </w:tabs>
        <w:spacing w:line="276" w:lineRule="auto"/>
        <w:ind w:left="1129" w:hanging="420"/>
        <w:rPr>
          <w:b w:val="0"/>
          <w:sz w:val="22"/>
          <w:szCs w:val="22"/>
        </w:rPr>
      </w:pPr>
      <w:r w:rsidRPr="00E45DA3">
        <w:rPr>
          <w:b w:val="0"/>
          <w:sz w:val="22"/>
          <w:szCs w:val="22"/>
        </w:rPr>
        <w:t>g)</w:t>
      </w:r>
      <w:r w:rsidRPr="00E45DA3">
        <w:rPr>
          <w:b w:val="0"/>
          <w:sz w:val="22"/>
          <w:szCs w:val="22"/>
        </w:rPr>
        <w:tab/>
        <w:t>W przypadku, gdy wykonawca wnosi zabezpieczenie w formie gwarancji bankowej, gwarancji ubezpieczeniowej lub poręczenia, z treści tych gwarancji/poręczeń musi w szczególności jednoznacznie wynikać:</w:t>
      </w:r>
    </w:p>
    <w:p w14:paraId="408742EF" w14:textId="77777777" w:rsidR="00B6304D" w:rsidRPr="00E45DA3" w:rsidRDefault="00B6304D" w:rsidP="00B66074">
      <w:pPr>
        <w:tabs>
          <w:tab w:val="left" w:pos="1134"/>
        </w:tabs>
        <w:spacing w:line="276" w:lineRule="auto"/>
        <w:ind w:left="1418" w:hanging="284"/>
        <w:jc w:val="both"/>
        <w:rPr>
          <w:sz w:val="22"/>
          <w:szCs w:val="22"/>
        </w:rPr>
      </w:pPr>
      <w:r w:rsidRPr="00E45DA3">
        <w:rPr>
          <w:sz w:val="22"/>
          <w:szCs w:val="22"/>
        </w:rPr>
        <w:t>A.</w:t>
      </w:r>
      <w:r w:rsidRPr="00E45DA3">
        <w:rPr>
          <w:sz w:val="22"/>
          <w:szCs w:val="22"/>
        </w:rPr>
        <w:tab/>
        <w:t>zobowiązanie gwaranta/poręczyciela (np. banku, zak</w:t>
      </w:r>
      <w:r w:rsidR="00B66074">
        <w:rPr>
          <w:sz w:val="22"/>
          <w:szCs w:val="22"/>
        </w:rPr>
        <w:t xml:space="preserve">ładu ubezpieczeń) do zapłaty do </w:t>
      </w:r>
      <w:r w:rsidRPr="00E45DA3">
        <w:rPr>
          <w:sz w:val="22"/>
          <w:szCs w:val="22"/>
        </w:rPr>
        <w:t>wysokości określonej w gwarancji/po</w:t>
      </w:r>
      <w:r w:rsidR="00B66074">
        <w:rPr>
          <w:sz w:val="22"/>
          <w:szCs w:val="22"/>
        </w:rPr>
        <w:t xml:space="preserve">ręczeniu kwoty, nieodwołalnie i </w:t>
      </w:r>
      <w:r w:rsidRPr="00E45DA3">
        <w:rPr>
          <w:sz w:val="22"/>
          <w:szCs w:val="22"/>
        </w:rPr>
        <w:t>bezwarunkowo, na pierwsze żądanie zamawiającego (beneficjenta gwarancji/poręczenia) zawierające oświadczenie, że zaistniały okoliczności związane z niewykonaniem lub nienależytym wykonaniem umowy,</w:t>
      </w:r>
    </w:p>
    <w:p w14:paraId="201FABC9" w14:textId="77777777" w:rsidR="00B6304D" w:rsidRPr="00E45DA3" w:rsidRDefault="00B6304D" w:rsidP="00B66074">
      <w:pPr>
        <w:tabs>
          <w:tab w:val="left" w:pos="1134"/>
        </w:tabs>
        <w:spacing w:line="276" w:lineRule="auto"/>
        <w:ind w:left="1418" w:hanging="284"/>
        <w:jc w:val="both"/>
        <w:rPr>
          <w:sz w:val="22"/>
          <w:szCs w:val="22"/>
        </w:rPr>
      </w:pPr>
      <w:r w:rsidRPr="00E45DA3">
        <w:rPr>
          <w:sz w:val="22"/>
          <w:szCs w:val="22"/>
        </w:rPr>
        <w:t>B.</w:t>
      </w:r>
      <w:r w:rsidRPr="00E45DA3">
        <w:rPr>
          <w:sz w:val="22"/>
          <w:szCs w:val="22"/>
        </w:rPr>
        <w:tab/>
        <w:t>termin obowiązywania gwarancji/poręczenia.</w:t>
      </w:r>
    </w:p>
    <w:p w14:paraId="7A0DF324" w14:textId="77777777" w:rsidR="00B6304D" w:rsidRPr="00E45DA3" w:rsidRDefault="00B6304D" w:rsidP="00C030D3">
      <w:pPr>
        <w:tabs>
          <w:tab w:val="left" w:pos="1134"/>
        </w:tabs>
        <w:spacing w:line="276" w:lineRule="auto"/>
        <w:ind w:left="1129" w:hanging="420"/>
        <w:jc w:val="both"/>
        <w:rPr>
          <w:sz w:val="22"/>
          <w:szCs w:val="22"/>
        </w:rPr>
      </w:pPr>
      <w:r w:rsidRPr="00E45DA3">
        <w:rPr>
          <w:sz w:val="22"/>
          <w:szCs w:val="22"/>
        </w:rPr>
        <w:t>h)</w:t>
      </w:r>
      <w:r w:rsidRPr="00E45DA3">
        <w:rPr>
          <w:sz w:val="22"/>
          <w:szCs w:val="22"/>
        </w:rPr>
        <w:tab/>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14:paraId="0435A3F8" w14:textId="77777777" w:rsidR="00B6304D" w:rsidRDefault="00B6304D" w:rsidP="00C030D3">
      <w:pPr>
        <w:tabs>
          <w:tab w:val="left" w:pos="1134"/>
        </w:tabs>
        <w:spacing w:line="276" w:lineRule="auto"/>
        <w:ind w:left="1129" w:hanging="420"/>
        <w:jc w:val="both"/>
        <w:rPr>
          <w:sz w:val="22"/>
          <w:szCs w:val="22"/>
        </w:rPr>
      </w:pPr>
      <w:r w:rsidRPr="00E45DA3">
        <w:rPr>
          <w:sz w:val="22"/>
          <w:szCs w:val="22"/>
        </w:rPr>
        <w:t>i)</w:t>
      </w:r>
      <w:r w:rsidRPr="00E45DA3">
        <w:rPr>
          <w:sz w:val="22"/>
          <w:szCs w:val="22"/>
        </w:rPr>
        <w:tab/>
        <w:t>Zamawiający może, na wniosek wykonawcy, wyrazić zgodę na zmianę formy wniesionego zabezpieczenia pod warunkiem zachowania ciągłości zabezpieczenia i bez zmniejszenia jego wysokości.</w:t>
      </w:r>
    </w:p>
    <w:p w14:paraId="18E00630" w14:textId="77777777" w:rsidR="002E189A" w:rsidRPr="00E45DA3" w:rsidRDefault="002E189A" w:rsidP="00AE7227">
      <w:pPr>
        <w:pStyle w:val="Tekstpodstawowy"/>
        <w:tabs>
          <w:tab w:val="left" w:pos="284"/>
          <w:tab w:val="left" w:pos="1080"/>
        </w:tabs>
        <w:spacing w:line="276" w:lineRule="auto"/>
        <w:ind w:firstLine="567"/>
        <w:rPr>
          <w:b w:val="0"/>
          <w:sz w:val="22"/>
          <w:szCs w:val="22"/>
        </w:rPr>
      </w:pPr>
      <w:r w:rsidRPr="00E45DA3">
        <w:rPr>
          <w:b w:val="0"/>
          <w:sz w:val="22"/>
          <w:szCs w:val="22"/>
        </w:rPr>
        <w:t>2)</w:t>
      </w:r>
      <w:r w:rsidRPr="00E45DA3">
        <w:rPr>
          <w:b w:val="0"/>
          <w:sz w:val="22"/>
          <w:szCs w:val="22"/>
        </w:rPr>
        <w:tab/>
        <w:t xml:space="preserve">umowę ubezpieczenia: </w:t>
      </w:r>
    </w:p>
    <w:p w14:paraId="655A0F8A" w14:textId="77777777" w:rsidR="002E189A" w:rsidRPr="00E45DA3" w:rsidRDefault="002E189A" w:rsidP="00AE7227">
      <w:pPr>
        <w:tabs>
          <w:tab w:val="left" w:pos="709"/>
        </w:tabs>
        <w:spacing w:line="276" w:lineRule="auto"/>
        <w:ind w:left="1134"/>
        <w:jc w:val="both"/>
        <w:rPr>
          <w:sz w:val="22"/>
          <w:szCs w:val="22"/>
        </w:rPr>
      </w:pPr>
      <w:r w:rsidRPr="00E45DA3">
        <w:rPr>
          <w:sz w:val="22"/>
          <w:szCs w:val="22"/>
        </w:rPr>
        <w:t>a)</w:t>
      </w:r>
      <w:r w:rsidRPr="00E45DA3">
        <w:rPr>
          <w:sz w:val="22"/>
          <w:szCs w:val="22"/>
        </w:rPr>
        <w:tab/>
        <w:t xml:space="preserve">Wykonawca zobowiązany jest do posiadania polisy ubezpieczenia odpowiedzialności cywilnej wraz z odpowiedzialnością za podwykonawców za szkody na mieniu lub na osobie wyrządzone przez Wykonawcę lub podwykonawców w trakcie realizacji zadania, powstałe w związku z realizacją prac określonych w umowie, szkody powstałe z tytułu niewykonania lub nienależytego wykonania umowy – przy sumie gwarancyjnej nie mniejszej niż </w:t>
      </w:r>
      <w:r w:rsidR="0031564F" w:rsidRPr="00E45DA3">
        <w:rPr>
          <w:sz w:val="22"/>
          <w:szCs w:val="22"/>
        </w:rPr>
        <w:t>kwota stanowiąca cenę ofertową</w:t>
      </w:r>
      <w:r w:rsidRPr="00E45DA3">
        <w:rPr>
          <w:sz w:val="22"/>
          <w:szCs w:val="22"/>
        </w:rPr>
        <w:t>. Wykonawca zobowiązany jest do posiadania ochrony ubezpieczeniowej przez okres wykonywania umowy.</w:t>
      </w:r>
    </w:p>
    <w:p w14:paraId="4B131280" w14:textId="77777777" w:rsidR="002E189A" w:rsidRDefault="002E189A" w:rsidP="00AE7227">
      <w:pPr>
        <w:tabs>
          <w:tab w:val="left" w:pos="-6096"/>
        </w:tabs>
        <w:spacing w:line="276" w:lineRule="auto"/>
        <w:ind w:left="1134"/>
        <w:jc w:val="both"/>
        <w:rPr>
          <w:sz w:val="22"/>
          <w:szCs w:val="22"/>
        </w:rPr>
      </w:pPr>
      <w:r w:rsidRPr="00E45DA3">
        <w:rPr>
          <w:sz w:val="22"/>
          <w:szCs w:val="22"/>
        </w:rPr>
        <w:t>b)</w:t>
      </w:r>
      <w:r w:rsidR="00AE7227" w:rsidRPr="00E45DA3">
        <w:rPr>
          <w:sz w:val="22"/>
          <w:szCs w:val="22"/>
        </w:rPr>
        <w:tab/>
      </w:r>
      <w:r w:rsidRPr="00E45DA3">
        <w:rPr>
          <w:sz w:val="22"/>
          <w:szCs w:val="22"/>
        </w:rPr>
        <w:t xml:space="preserve">obowiązek zawarcia </w:t>
      </w:r>
      <w:r w:rsidR="0073426D" w:rsidRPr="00E45DA3">
        <w:rPr>
          <w:sz w:val="22"/>
          <w:szCs w:val="22"/>
        </w:rPr>
        <w:t xml:space="preserve">umowy </w:t>
      </w:r>
      <w:r w:rsidRPr="00E45DA3">
        <w:rPr>
          <w:sz w:val="22"/>
          <w:szCs w:val="22"/>
        </w:rPr>
        <w:t xml:space="preserve">ubezpieczenia będzie uważany za spełniony </w:t>
      </w:r>
      <w:r w:rsidR="0073426D" w:rsidRPr="00E45DA3">
        <w:rPr>
          <w:sz w:val="22"/>
          <w:szCs w:val="22"/>
        </w:rPr>
        <w:t xml:space="preserve">w przypadku, </w:t>
      </w:r>
      <w:r w:rsidRPr="00E45DA3">
        <w:rPr>
          <w:sz w:val="22"/>
          <w:szCs w:val="22"/>
        </w:rPr>
        <w:t xml:space="preserve">gdy Wykonawca przedłoży Zamawiającemu polisę </w:t>
      </w:r>
      <w:r w:rsidR="0073426D" w:rsidRPr="00E45DA3">
        <w:rPr>
          <w:sz w:val="22"/>
          <w:szCs w:val="22"/>
        </w:rPr>
        <w:t xml:space="preserve">ubezpieczenia odpowiedzialności cywilnej </w:t>
      </w:r>
      <w:r w:rsidRPr="00E45DA3">
        <w:rPr>
          <w:sz w:val="22"/>
          <w:szCs w:val="22"/>
        </w:rPr>
        <w:t>wraz z dowodem opłaty składki</w:t>
      </w:r>
      <w:r w:rsidR="0073426D" w:rsidRPr="00E45DA3">
        <w:rPr>
          <w:sz w:val="22"/>
          <w:szCs w:val="22"/>
        </w:rPr>
        <w:t xml:space="preserve"> w pełnej wysokości</w:t>
      </w:r>
      <w:r w:rsidR="008B3E07" w:rsidRPr="00E45DA3">
        <w:rPr>
          <w:sz w:val="22"/>
          <w:szCs w:val="22"/>
        </w:rPr>
        <w:t xml:space="preserve">, do dnia zawarcia umowy. </w:t>
      </w:r>
    </w:p>
    <w:p w14:paraId="35B98B86" w14:textId="77777777" w:rsidR="00C84941" w:rsidRPr="00A00E21" w:rsidRDefault="00C84941" w:rsidP="00C84941">
      <w:pPr>
        <w:pStyle w:val="ZLITPKTzmpktliter"/>
        <w:spacing w:line="276" w:lineRule="auto"/>
        <w:ind w:left="709" w:firstLine="0"/>
        <w:rPr>
          <w:rFonts w:ascii="Times New Roman" w:hAnsi="Times New Roman" w:cs="Times New Roman"/>
          <w:sz w:val="22"/>
          <w:szCs w:val="22"/>
        </w:rPr>
      </w:pPr>
      <w:r w:rsidRPr="00A00E21">
        <w:rPr>
          <w:rFonts w:ascii="Times New Roman" w:hAnsi="Times New Roman" w:cs="Times New Roman"/>
          <w:sz w:val="22"/>
          <w:szCs w:val="22"/>
        </w:rPr>
        <w:t xml:space="preserve">3. Wykonawca po podpisaniu aneksu o wydłużenie terminu zakończenia przedmiotu umowy zobowiązany jest dostarczyć Zamawiającemu w terminie 14 dni od dnia podpisania aneksu dokument wydłużający termin ZNWU z terminem ważności określonym w aneksie. </w:t>
      </w:r>
    </w:p>
    <w:p w14:paraId="2A2A510C" w14:textId="77777777" w:rsidR="00C84941" w:rsidRPr="00A00E21" w:rsidRDefault="00B86810" w:rsidP="00C84941">
      <w:pPr>
        <w:pStyle w:val="ZLITPKTzmpktliter"/>
        <w:spacing w:line="276" w:lineRule="auto"/>
        <w:ind w:left="709" w:firstLine="0"/>
        <w:rPr>
          <w:rFonts w:ascii="Times New Roman" w:hAnsi="Times New Roman" w:cs="Times New Roman"/>
          <w:sz w:val="22"/>
          <w:szCs w:val="22"/>
        </w:rPr>
      </w:pPr>
      <w:r w:rsidRPr="00A00E21">
        <w:rPr>
          <w:rFonts w:ascii="Times New Roman" w:hAnsi="Times New Roman" w:cs="Times New Roman"/>
          <w:sz w:val="22"/>
          <w:szCs w:val="22"/>
        </w:rPr>
        <w:t>4.</w:t>
      </w:r>
      <w:r w:rsidR="00C84941" w:rsidRPr="00A00E21">
        <w:rPr>
          <w:rFonts w:ascii="Times New Roman" w:hAnsi="Times New Roman" w:cs="Times New Roman"/>
          <w:sz w:val="22"/>
          <w:szCs w:val="22"/>
        </w:rPr>
        <w:t xml:space="preserve"> Wykonawca, który nie zrealizował terminowo przedmiotu umowy i nie uzyskał od Zamawiającego aneksu o jego wydłużenie, zobowiązany jest zachowując ciągłość zabezpieczenia należytego wykonania przedmiotu umowy złożyć w siedzibie Zamawiającego dokument ZNWU z terminem ważności o 30 dni dłuższym od dnia przewidzianego terminu realizacji umowy pod rygorem potrącenia kwoty ZNWU z wynagrodzenia Wykonawcy.</w:t>
      </w:r>
    </w:p>
    <w:p w14:paraId="34740A22" w14:textId="77777777" w:rsidR="00C84941" w:rsidRPr="00A00E21" w:rsidRDefault="00C84941" w:rsidP="00AE7227">
      <w:pPr>
        <w:tabs>
          <w:tab w:val="left" w:pos="-6096"/>
        </w:tabs>
        <w:spacing w:line="276" w:lineRule="auto"/>
        <w:ind w:left="1134"/>
        <w:jc w:val="both"/>
        <w:rPr>
          <w:sz w:val="22"/>
          <w:szCs w:val="22"/>
        </w:rPr>
      </w:pPr>
    </w:p>
    <w:p w14:paraId="62B58CD9" w14:textId="77777777" w:rsidR="00C84941" w:rsidRPr="00E45DA3" w:rsidRDefault="00C84941" w:rsidP="00AE7227">
      <w:pPr>
        <w:tabs>
          <w:tab w:val="left" w:pos="-6096"/>
        </w:tabs>
        <w:spacing w:line="276" w:lineRule="auto"/>
        <w:ind w:left="1134"/>
        <w:jc w:val="both"/>
        <w:rPr>
          <w:sz w:val="22"/>
          <w:szCs w:val="22"/>
        </w:rPr>
      </w:pPr>
    </w:p>
    <w:p w14:paraId="69E93A25" w14:textId="77777777" w:rsidR="004E6F5D" w:rsidRPr="00E45DA3" w:rsidRDefault="00B86810" w:rsidP="00AE7227">
      <w:pPr>
        <w:tabs>
          <w:tab w:val="left" w:pos="284"/>
        </w:tabs>
        <w:spacing w:line="276" w:lineRule="auto"/>
        <w:ind w:left="284" w:hanging="284"/>
        <w:jc w:val="both"/>
        <w:rPr>
          <w:sz w:val="22"/>
          <w:szCs w:val="22"/>
        </w:rPr>
      </w:pPr>
      <w:r>
        <w:rPr>
          <w:sz w:val="22"/>
          <w:szCs w:val="22"/>
        </w:rPr>
        <w:t>5</w:t>
      </w:r>
      <w:r w:rsidR="0020360F" w:rsidRPr="00E45DA3">
        <w:rPr>
          <w:sz w:val="22"/>
          <w:szCs w:val="22"/>
        </w:rPr>
        <w:t>.</w:t>
      </w:r>
      <w:r w:rsidR="00AE7227" w:rsidRPr="00E45DA3">
        <w:rPr>
          <w:sz w:val="22"/>
          <w:szCs w:val="22"/>
        </w:rPr>
        <w:tab/>
      </w:r>
      <w:r w:rsidR="00485070" w:rsidRPr="00E45DA3">
        <w:rPr>
          <w:sz w:val="22"/>
          <w:szCs w:val="22"/>
        </w:rPr>
        <w:t>Zawarta umowa będzie jawna i będzie podlegała udostępnianiu na zasadach określonych w przepisach o dostępie do informacji publicznej (art. 139 ust. 3 ustawy).</w:t>
      </w:r>
    </w:p>
    <w:p w14:paraId="33688B10" w14:textId="77777777" w:rsidR="00804615" w:rsidRPr="00E45DA3" w:rsidRDefault="00804615" w:rsidP="00C030D3">
      <w:pPr>
        <w:pStyle w:val="Tekstpodstawowy"/>
        <w:tabs>
          <w:tab w:val="clear" w:pos="567"/>
          <w:tab w:val="left" w:pos="-1843"/>
        </w:tabs>
        <w:spacing w:line="276" w:lineRule="auto"/>
        <w:rPr>
          <w:b w:val="0"/>
          <w:sz w:val="22"/>
          <w:szCs w:val="22"/>
        </w:rPr>
      </w:pPr>
    </w:p>
    <w:p w14:paraId="4CABB4B0" w14:textId="77777777" w:rsidR="004E6F5D" w:rsidRPr="00E45DA3" w:rsidRDefault="00AC0237" w:rsidP="00C030D3">
      <w:pPr>
        <w:pStyle w:val="Nagwek4"/>
        <w:spacing w:line="276" w:lineRule="auto"/>
        <w:rPr>
          <w:color w:val="auto"/>
          <w:sz w:val="22"/>
          <w:szCs w:val="22"/>
        </w:rPr>
      </w:pPr>
      <w:r w:rsidRPr="00E45DA3">
        <w:rPr>
          <w:color w:val="auto"/>
          <w:sz w:val="22"/>
          <w:szCs w:val="22"/>
        </w:rPr>
        <w:t>ROZDZIAŁ XIII</w:t>
      </w:r>
      <w:r w:rsidR="004E6F5D" w:rsidRPr="00E45DA3">
        <w:rPr>
          <w:color w:val="auto"/>
          <w:sz w:val="22"/>
          <w:szCs w:val="22"/>
        </w:rPr>
        <w:t xml:space="preserve"> Pouczenie o środkach ochrony prawnej</w:t>
      </w:r>
    </w:p>
    <w:p w14:paraId="723F8F8A" w14:textId="77777777" w:rsidR="001B35FF" w:rsidRPr="00E45DA3" w:rsidRDefault="001B35FF" w:rsidP="00C030D3">
      <w:pPr>
        <w:spacing w:line="276" w:lineRule="auto"/>
        <w:rPr>
          <w:sz w:val="22"/>
          <w:szCs w:val="22"/>
        </w:rPr>
      </w:pPr>
    </w:p>
    <w:p w14:paraId="0B72858A" w14:textId="77777777" w:rsidR="00FD2666" w:rsidRPr="00E45DA3" w:rsidRDefault="004E6F5D" w:rsidP="00C030D3">
      <w:pPr>
        <w:pStyle w:val="Tekstpodstawowywcity"/>
        <w:numPr>
          <w:ilvl w:val="0"/>
          <w:numId w:val="17"/>
        </w:numPr>
        <w:tabs>
          <w:tab w:val="clear" w:pos="360"/>
          <w:tab w:val="num" w:pos="284"/>
          <w:tab w:val="num" w:pos="709"/>
          <w:tab w:val="left" w:pos="993"/>
        </w:tabs>
        <w:spacing w:line="276" w:lineRule="auto"/>
        <w:ind w:left="284" w:hanging="284"/>
        <w:rPr>
          <w:color w:val="auto"/>
          <w:sz w:val="22"/>
          <w:szCs w:val="22"/>
        </w:rPr>
      </w:pPr>
      <w:r w:rsidRPr="00E45DA3">
        <w:rPr>
          <w:color w:val="auto"/>
          <w:sz w:val="22"/>
          <w:szCs w:val="22"/>
        </w:rPr>
        <w:t>Wykonawcom, którzy mają lub mieli interes w uzyskaniu zamówienia oraz ponieśli lub mogą ponieść szkodę w wyniku naruszenia przez zamawiającego przepisów ustawy, przysługują środki ochrony prawnej przewidziane w dziale VI ustawy: odwołanie i skarga.</w:t>
      </w:r>
    </w:p>
    <w:p w14:paraId="4379C1E5" w14:textId="77777777" w:rsidR="004E6F5D" w:rsidRPr="00E45DA3" w:rsidRDefault="004E6F5D" w:rsidP="00C030D3">
      <w:pPr>
        <w:pStyle w:val="Tekstpodstawowywcity"/>
        <w:numPr>
          <w:ilvl w:val="0"/>
          <w:numId w:val="17"/>
        </w:numPr>
        <w:tabs>
          <w:tab w:val="clear" w:pos="360"/>
          <w:tab w:val="num" w:pos="284"/>
          <w:tab w:val="num" w:pos="709"/>
          <w:tab w:val="left" w:pos="993"/>
        </w:tabs>
        <w:spacing w:line="276" w:lineRule="auto"/>
        <w:ind w:left="284" w:hanging="284"/>
        <w:rPr>
          <w:color w:val="auto"/>
          <w:sz w:val="22"/>
          <w:szCs w:val="22"/>
        </w:rPr>
      </w:pPr>
      <w:r w:rsidRPr="00E45DA3">
        <w:rPr>
          <w:color w:val="auto"/>
          <w:sz w:val="22"/>
          <w:szCs w:val="22"/>
        </w:rPr>
        <w:t>Odwołanie przysługuje wobec czynności:</w:t>
      </w:r>
    </w:p>
    <w:p w14:paraId="311041F6" w14:textId="77777777" w:rsidR="004E6F5D" w:rsidRPr="00E45DA3" w:rsidRDefault="004E6F5D" w:rsidP="00C030D3">
      <w:pPr>
        <w:autoSpaceDE w:val="0"/>
        <w:autoSpaceDN w:val="0"/>
        <w:adjustRightInd w:val="0"/>
        <w:spacing w:line="276" w:lineRule="auto"/>
        <w:ind w:left="567" w:hanging="283"/>
        <w:jc w:val="both"/>
        <w:rPr>
          <w:sz w:val="22"/>
          <w:szCs w:val="22"/>
        </w:rPr>
      </w:pPr>
      <w:r w:rsidRPr="00E45DA3">
        <w:rPr>
          <w:sz w:val="22"/>
          <w:szCs w:val="22"/>
        </w:rPr>
        <w:t>1)</w:t>
      </w:r>
      <w:r w:rsidRPr="00E45DA3">
        <w:rPr>
          <w:sz w:val="22"/>
          <w:szCs w:val="22"/>
        </w:rPr>
        <w:tab/>
        <w:t>określenia warunków udziału w postępowaniu;</w:t>
      </w:r>
    </w:p>
    <w:p w14:paraId="57BF570D" w14:textId="77777777" w:rsidR="004E6F5D" w:rsidRPr="00E45DA3" w:rsidRDefault="004E6F5D" w:rsidP="00C030D3">
      <w:pPr>
        <w:autoSpaceDE w:val="0"/>
        <w:autoSpaceDN w:val="0"/>
        <w:adjustRightInd w:val="0"/>
        <w:spacing w:line="276" w:lineRule="auto"/>
        <w:ind w:left="567" w:hanging="283"/>
        <w:jc w:val="both"/>
        <w:rPr>
          <w:sz w:val="22"/>
          <w:szCs w:val="22"/>
        </w:rPr>
      </w:pPr>
      <w:r w:rsidRPr="00E45DA3">
        <w:rPr>
          <w:sz w:val="22"/>
          <w:szCs w:val="22"/>
        </w:rPr>
        <w:t>2)</w:t>
      </w:r>
      <w:r w:rsidRPr="00E45DA3">
        <w:rPr>
          <w:sz w:val="22"/>
          <w:szCs w:val="22"/>
        </w:rPr>
        <w:tab/>
        <w:t>wykluczenia odwołującego z postępowania o udzielenie zamówienia;</w:t>
      </w:r>
    </w:p>
    <w:p w14:paraId="627B8202" w14:textId="77777777" w:rsidR="004E6F5D" w:rsidRPr="00E45DA3" w:rsidRDefault="004E6F5D" w:rsidP="00C030D3">
      <w:pPr>
        <w:autoSpaceDE w:val="0"/>
        <w:autoSpaceDN w:val="0"/>
        <w:adjustRightInd w:val="0"/>
        <w:spacing w:line="276" w:lineRule="auto"/>
        <w:ind w:left="567" w:hanging="283"/>
        <w:jc w:val="both"/>
        <w:rPr>
          <w:sz w:val="22"/>
          <w:szCs w:val="22"/>
        </w:rPr>
      </w:pPr>
      <w:r w:rsidRPr="00E45DA3">
        <w:rPr>
          <w:sz w:val="22"/>
          <w:szCs w:val="22"/>
        </w:rPr>
        <w:t>3)</w:t>
      </w:r>
      <w:r w:rsidRPr="00E45DA3">
        <w:rPr>
          <w:sz w:val="22"/>
          <w:szCs w:val="22"/>
        </w:rPr>
        <w:tab/>
        <w:t>odrzucenia oferty odwołującego;</w:t>
      </w:r>
    </w:p>
    <w:p w14:paraId="37378355" w14:textId="77777777" w:rsidR="004E6F5D" w:rsidRPr="00E45DA3" w:rsidRDefault="004E6F5D" w:rsidP="00C030D3">
      <w:pPr>
        <w:spacing w:line="276" w:lineRule="auto"/>
        <w:ind w:left="567" w:hanging="283"/>
        <w:jc w:val="both"/>
        <w:rPr>
          <w:sz w:val="22"/>
          <w:szCs w:val="22"/>
        </w:rPr>
      </w:pPr>
      <w:r w:rsidRPr="00E45DA3">
        <w:rPr>
          <w:sz w:val="22"/>
          <w:szCs w:val="22"/>
        </w:rPr>
        <w:t>4)</w:t>
      </w:r>
      <w:r w:rsidRPr="00E45DA3">
        <w:rPr>
          <w:sz w:val="22"/>
          <w:szCs w:val="22"/>
        </w:rPr>
        <w:tab/>
        <w:t>opisu przedmiotu zamówienia;</w:t>
      </w:r>
    </w:p>
    <w:p w14:paraId="67B63057" w14:textId="77777777" w:rsidR="004E6F5D" w:rsidRDefault="004E6F5D" w:rsidP="00C030D3">
      <w:pPr>
        <w:pStyle w:val="ZLITPKTzmpktliter"/>
        <w:spacing w:line="276" w:lineRule="auto"/>
        <w:ind w:left="567" w:hanging="283"/>
        <w:rPr>
          <w:rFonts w:ascii="Times New Roman" w:hAnsi="Times New Roman" w:cs="Times New Roman"/>
          <w:sz w:val="22"/>
          <w:szCs w:val="22"/>
        </w:rPr>
      </w:pPr>
      <w:r w:rsidRPr="00E45DA3">
        <w:rPr>
          <w:rFonts w:ascii="Times New Roman" w:hAnsi="Times New Roman" w:cs="Times New Roman"/>
          <w:sz w:val="22"/>
          <w:szCs w:val="22"/>
        </w:rPr>
        <w:t>5)</w:t>
      </w:r>
      <w:r w:rsidRPr="00E45DA3">
        <w:rPr>
          <w:rFonts w:ascii="Times New Roman" w:hAnsi="Times New Roman" w:cs="Times New Roman"/>
          <w:sz w:val="22"/>
          <w:szCs w:val="22"/>
        </w:rPr>
        <w:tab/>
        <w:t>wyboru najkorzystniejszej oferty.</w:t>
      </w:r>
    </w:p>
    <w:p w14:paraId="536958FD" w14:textId="77777777" w:rsidR="004E6F5D" w:rsidRPr="00E45DA3" w:rsidRDefault="004E6F5D" w:rsidP="00166DB7">
      <w:pPr>
        <w:pStyle w:val="ZLITUSTzmustliter"/>
        <w:numPr>
          <w:ilvl w:val="0"/>
          <w:numId w:val="17"/>
        </w:numPr>
        <w:spacing w:line="276" w:lineRule="auto"/>
        <w:rPr>
          <w:rFonts w:ascii="Times New Roman" w:hAnsi="Times New Roman" w:cs="Times New Roman"/>
          <w:sz w:val="22"/>
          <w:szCs w:val="22"/>
        </w:rPr>
      </w:pPr>
      <w:r w:rsidRPr="00E45DA3">
        <w:rPr>
          <w:rFonts w:ascii="Times New Roman" w:hAnsi="Times New Roman" w:cs="Times New Roman"/>
          <w:sz w:val="22"/>
          <w:szCs w:val="22"/>
        </w:rPr>
        <w:t xml:space="preserve">Odwołanie wnosi się do Prezesa </w:t>
      </w:r>
      <w:r w:rsidR="00D2562E" w:rsidRPr="00E45DA3">
        <w:rPr>
          <w:rFonts w:ascii="Times New Roman" w:hAnsi="Times New Roman" w:cs="Times New Roman"/>
          <w:sz w:val="22"/>
          <w:szCs w:val="22"/>
        </w:rPr>
        <w:t xml:space="preserve">Krajowej </w:t>
      </w:r>
      <w:r w:rsidRPr="00E45DA3">
        <w:rPr>
          <w:rFonts w:ascii="Times New Roman" w:hAnsi="Times New Roman" w:cs="Times New Roman"/>
          <w:sz w:val="22"/>
          <w:szCs w:val="22"/>
        </w:rPr>
        <w:t>Izby</w:t>
      </w:r>
      <w:r w:rsidR="00D2562E" w:rsidRPr="00E45DA3">
        <w:rPr>
          <w:rFonts w:ascii="Times New Roman" w:hAnsi="Times New Roman" w:cs="Times New Roman"/>
          <w:sz w:val="22"/>
          <w:szCs w:val="22"/>
        </w:rPr>
        <w:t xml:space="preserve"> Odwoławczej </w:t>
      </w:r>
      <w:r w:rsidRPr="00E45DA3">
        <w:rPr>
          <w:rFonts w:ascii="Times New Roman" w:hAnsi="Times New Roman" w:cs="Times New Roman"/>
          <w:sz w:val="22"/>
          <w:szCs w:val="22"/>
        </w:rPr>
        <w:t xml:space="preserve"> w formie pisemnej lub w postaci elektronicznej, podpisane bezpiecznym podpisem elektronicznym weryfikowanym przy pomocy ważnego kwalifikowanego certyfikatu lub równoważnego środka, spełniającego wymagania dla tego rodzaju podpisu.</w:t>
      </w:r>
    </w:p>
    <w:p w14:paraId="0B87C485" w14:textId="77777777" w:rsidR="004E6F5D" w:rsidRPr="00E45DA3" w:rsidRDefault="004E6F5D" w:rsidP="00166DB7">
      <w:pPr>
        <w:numPr>
          <w:ilvl w:val="0"/>
          <w:numId w:val="17"/>
        </w:numPr>
        <w:autoSpaceDE w:val="0"/>
        <w:autoSpaceDN w:val="0"/>
        <w:adjustRightInd w:val="0"/>
        <w:spacing w:line="276" w:lineRule="auto"/>
        <w:ind w:left="284" w:hanging="284"/>
        <w:jc w:val="both"/>
        <w:rPr>
          <w:sz w:val="22"/>
          <w:szCs w:val="22"/>
        </w:rPr>
      </w:pPr>
      <w:r w:rsidRPr="00E45DA3">
        <w:rPr>
          <w:sz w:val="22"/>
          <w:szCs w:val="22"/>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728AD74A" w14:textId="77777777" w:rsidR="004E6F5D" w:rsidRPr="00E45DA3" w:rsidRDefault="004E6F5D" w:rsidP="00166DB7">
      <w:pPr>
        <w:pStyle w:val="Tekstpodstawowywcity"/>
        <w:numPr>
          <w:ilvl w:val="0"/>
          <w:numId w:val="17"/>
        </w:numPr>
        <w:tabs>
          <w:tab w:val="num" w:pos="709"/>
          <w:tab w:val="left" w:pos="993"/>
        </w:tabs>
        <w:spacing w:line="276" w:lineRule="auto"/>
        <w:ind w:left="284" w:hanging="284"/>
        <w:rPr>
          <w:color w:val="auto"/>
          <w:sz w:val="22"/>
          <w:szCs w:val="22"/>
        </w:rPr>
      </w:pPr>
      <w:r w:rsidRPr="00E45DA3">
        <w:rPr>
          <w:color w:val="auto"/>
          <w:sz w:val="22"/>
          <w:szCs w:val="22"/>
        </w:rPr>
        <w:t>Na orzeczenie Krajowej Izby Odwoławczej stronom oraz uczestnikom postępowania odwoławczego przysługuje skarga do sądu.</w:t>
      </w:r>
    </w:p>
    <w:p w14:paraId="53721BD5" w14:textId="77777777" w:rsidR="004E6F5D" w:rsidRDefault="004E6F5D" w:rsidP="00C23051">
      <w:pPr>
        <w:tabs>
          <w:tab w:val="num" w:pos="360"/>
        </w:tabs>
        <w:spacing w:line="276" w:lineRule="auto"/>
        <w:jc w:val="both"/>
        <w:rPr>
          <w:sz w:val="22"/>
          <w:szCs w:val="22"/>
        </w:rPr>
      </w:pPr>
    </w:p>
    <w:p w14:paraId="5BA28E39" w14:textId="77777777" w:rsidR="00CC5CBB" w:rsidRPr="003D399A" w:rsidRDefault="00CC5CBB" w:rsidP="00CC5CBB">
      <w:pPr>
        <w:keepNext/>
        <w:pBdr>
          <w:top w:val="single" w:sz="4" w:space="1" w:color="auto"/>
          <w:left w:val="single" w:sz="4" w:space="4" w:color="auto"/>
          <w:bottom w:val="single" w:sz="4" w:space="1" w:color="auto"/>
          <w:right w:val="single" w:sz="4" w:space="4" w:color="auto"/>
        </w:pBdr>
        <w:shd w:val="clear" w:color="auto" w:fill="FFFF00"/>
        <w:spacing w:line="276" w:lineRule="auto"/>
        <w:jc w:val="both"/>
        <w:outlineLvl w:val="3"/>
        <w:rPr>
          <w:b/>
          <w:bCs/>
          <w:sz w:val="22"/>
          <w:szCs w:val="22"/>
        </w:rPr>
      </w:pPr>
      <w:r w:rsidRPr="003D399A">
        <w:rPr>
          <w:b/>
          <w:bCs/>
          <w:sz w:val="22"/>
          <w:szCs w:val="22"/>
        </w:rPr>
        <w:t>ROZDZIAŁ XIV Klauzula informacyjna</w:t>
      </w:r>
    </w:p>
    <w:p w14:paraId="0637045E" w14:textId="77777777" w:rsidR="00CC5CBB" w:rsidRPr="003D399A" w:rsidRDefault="00CC5CBB" w:rsidP="001E29AA">
      <w:pPr>
        <w:tabs>
          <w:tab w:val="num" w:pos="709"/>
          <w:tab w:val="left" w:pos="993"/>
        </w:tabs>
        <w:spacing w:line="276" w:lineRule="auto"/>
        <w:jc w:val="both"/>
        <w:rPr>
          <w:sz w:val="22"/>
          <w:szCs w:val="22"/>
        </w:rPr>
      </w:pPr>
    </w:p>
    <w:p w14:paraId="07AF2D98" w14:textId="77777777" w:rsidR="00CC5CBB" w:rsidRPr="00CC5CBB" w:rsidRDefault="00CC5CBB" w:rsidP="00A20428">
      <w:pPr>
        <w:numPr>
          <w:ilvl w:val="0"/>
          <w:numId w:val="34"/>
        </w:numPr>
        <w:autoSpaceDE w:val="0"/>
        <w:autoSpaceDN w:val="0"/>
        <w:adjustRightInd w:val="0"/>
        <w:spacing w:line="276" w:lineRule="auto"/>
        <w:jc w:val="both"/>
        <w:rPr>
          <w:sz w:val="22"/>
          <w:szCs w:val="22"/>
        </w:rPr>
      </w:pPr>
      <w:r w:rsidRPr="00CC5CBB">
        <w:rPr>
          <w:sz w:val="22"/>
          <w:szCs w:val="22"/>
        </w:rPr>
        <w:t>Zgodnie z art. 13 ust. 1 i 2 rozporządzenia Parlamentu Europejskiego i Rady (UE) 2016/679 z</w:t>
      </w:r>
      <w:r w:rsidR="001E29AA">
        <w:rPr>
          <w:sz w:val="22"/>
          <w:szCs w:val="22"/>
        </w:rPr>
        <w:t xml:space="preserve"> </w:t>
      </w:r>
      <w:r w:rsidRPr="00CC5CBB">
        <w:rPr>
          <w:sz w:val="22"/>
          <w:szCs w:val="22"/>
        </w:rPr>
        <w:t>dnia 27 kwietnia 2016 r. w sprawie ochrony osób fizycznych w związku z</w:t>
      </w:r>
      <w:r w:rsidR="001E29AA">
        <w:rPr>
          <w:sz w:val="22"/>
          <w:szCs w:val="22"/>
        </w:rPr>
        <w:t xml:space="preserve"> </w:t>
      </w:r>
      <w:r w:rsidRPr="00CC5CBB">
        <w:rPr>
          <w:sz w:val="22"/>
          <w:szCs w:val="22"/>
        </w:rPr>
        <w:t xml:space="preserve">przetwarzaniem danych osobowych i w sprawie swobodnego przepływu takich danych oraz uchylenia dyrektywy 95/46/WE (ogólne rozporządzenie o ochronie danych) (Dz. Urz. UE L 119 z 04.05.2016, str. 1), dalej „RODO”, zamawiający informuje, że: </w:t>
      </w:r>
    </w:p>
    <w:p w14:paraId="6674D078" w14:textId="77777777" w:rsidR="00CC5CBB" w:rsidRPr="00CC5CBB" w:rsidRDefault="00CC5CBB" w:rsidP="00A20428">
      <w:pPr>
        <w:numPr>
          <w:ilvl w:val="0"/>
          <w:numId w:val="35"/>
        </w:numPr>
        <w:autoSpaceDE w:val="0"/>
        <w:autoSpaceDN w:val="0"/>
        <w:adjustRightInd w:val="0"/>
        <w:spacing w:line="276" w:lineRule="auto"/>
        <w:jc w:val="both"/>
        <w:rPr>
          <w:sz w:val="22"/>
          <w:szCs w:val="22"/>
        </w:rPr>
      </w:pPr>
      <w:r w:rsidRPr="00CC5CBB">
        <w:rPr>
          <w:sz w:val="22"/>
          <w:szCs w:val="22"/>
        </w:rPr>
        <w:t>administratorem Pani/Pana danych osobowych są: Gmina Dobra – Urząd Gminy Dobra z siedzibą w Dobrej, ul. Graniczna 16a, 72-003 Dobra;</w:t>
      </w:r>
    </w:p>
    <w:p w14:paraId="2A6E8AE6" w14:textId="77777777" w:rsidR="00CC5CBB" w:rsidRPr="00CC5CBB" w:rsidRDefault="00CC5CBB" w:rsidP="00A20428">
      <w:pPr>
        <w:numPr>
          <w:ilvl w:val="0"/>
          <w:numId w:val="35"/>
        </w:numPr>
        <w:autoSpaceDE w:val="0"/>
        <w:autoSpaceDN w:val="0"/>
        <w:adjustRightInd w:val="0"/>
        <w:spacing w:line="276" w:lineRule="auto"/>
        <w:jc w:val="both"/>
        <w:rPr>
          <w:sz w:val="22"/>
          <w:szCs w:val="22"/>
        </w:rPr>
      </w:pPr>
      <w:r w:rsidRPr="00CC5CBB">
        <w:rPr>
          <w:sz w:val="22"/>
          <w:szCs w:val="22"/>
        </w:rPr>
        <w:t xml:space="preserve">inspektor ochrony danych osobowych w Gminie Dobra – Urzędzie Gminy Dobra: dane kontaktowe: tel. 91 4241957, e-mail: </w:t>
      </w:r>
      <w:hyperlink r:id="rId10" w:history="1">
        <w:r w:rsidRPr="00CC5CBB">
          <w:rPr>
            <w:sz w:val="22"/>
            <w:szCs w:val="22"/>
          </w:rPr>
          <w:t>inspektorodo@dobraszczecinska.pl</w:t>
        </w:r>
      </w:hyperlink>
      <w:r w:rsidRPr="00CC5CBB">
        <w:rPr>
          <w:sz w:val="22"/>
          <w:szCs w:val="22"/>
        </w:rPr>
        <w:t>; informacja pod linkiem: http://bip.dobraszczecinska.pl/strony/menu/141.dhtml;</w:t>
      </w:r>
    </w:p>
    <w:p w14:paraId="6DD36455" w14:textId="77777777" w:rsidR="00CC5CBB" w:rsidRPr="00CC5CBB" w:rsidRDefault="00CC5CBB" w:rsidP="00C513CA">
      <w:pPr>
        <w:numPr>
          <w:ilvl w:val="0"/>
          <w:numId w:val="35"/>
        </w:numPr>
        <w:spacing w:after="200" w:line="276" w:lineRule="auto"/>
        <w:contextualSpacing/>
        <w:jc w:val="both"/>
        <w:rPr>
          <w:rFonts w:eastAsia="Calibri"/>
          <w:b/>
          <w:sz w:val="22"/>
          <w:szCs w:val="22"/>
          <w:lang w:eastAsia="en-US"/>
        </w:rPr>
      </w:pPr>
      <w:r w:rsidRPr="00CC5CBB">
        <w:rPr>
          <w:rFonts w:eastAsia="Calibri"/>
          <w:sz w:val="22"/>
          <w:szCs w:val="22"/>
          <w:lang w:eastAsia="en-US"/>
        </w:rPr>
        <w:t xml:space="preserve">Pani/Pana dane osobowe przetwarzane będą na podstawie art. 6 ust. 1 lit. c RODO w celu związanym z postępowaniem o udzielenie zamówienia publicznego prowadzonym w trybie przetargu nieograniczonego na </w:t>
      </w:r>
      <w:r w:rsidR="0089275B">
        <w:rPr>
          <w:rFonts w:eastAsia="Calibri"/>
          <w:sz w:val="22"/>
          <w:szCs w:val="22"/>
          <w:lang w:eastAsia="en-US"/>
        </w:rPr>
        <w:t>„</w:t>
      </w:r>
      <w:r w:rsidR="00C513CA" w:rsidRPr="00C513CA">
        <w:rPr>
          <w:b/>
          <w:sz w:val="24"/>
          <w:szCs w:val="24"/>
        </w:rPr>
        <w:t>Budowa lapidarium na dz. nr 164 w Dołujach</w:t>
      </w:r>
      <w:r w:rsidR="0089275B">
        <w:rPr>
          <w:rFonts w:eastAsia="Tahoma"/>
          <w:b/>
          <w:sz w:val="22"/>
          <w:szCs w:val="22"/>
          <w:lang w:eastAsia="en-US"/>
        </w:rPr>
        <w:t xml:space="preserve">„ </w:t>
      </w:r>
      <w:r w:rsidRPr="00CC5CBB">
        <w:rPr>
          <w:rFonts w:eastAsia="Tahoma"/>
          <w:b/>
          <w:sz w:val="22"/>
          <w:szCs w:val="22"/>
          <w:lang w:eastAsia="en-US"/>
        </w:rPr>
        <w:t>W</w:t>
      </w:r>
      <w:r w:rsidRPr="00CC5CBB">
        <w:rPr>
          <w:rFonts w:eastAsia="Calibri"/>
          <w:b/>
          <w:sz w:val="22"/>
          <w:szCs w:val="22"/>
          <w:lang w:eastAsia="en-US"/>
        </w:rPr>
        <w:t>KI.ZP.271</w:t>
      </w:r>
      <w:r w:rsidR="009D7551">
        <w:rPr>
          <w:rFonts w:eastAsia="Calibri"/>
          <w:b/>
          <w:sz w:val="22"/>
          <w:szCs w:val="22"/>
          <w:lang w:eastAsia="en-US"/>
        </w:rPr>
        <w:t>.</w:t>
      </w:r>
      <w:r w:rsidR="00133CE3">
        <w:rPr>
          <w:rFonts w:eastAsia="Calibri"/>
          <w:b/>
          <w:sz w:val="22"/>
          <w:szCs w:val="22"/>
          <w:lang w:eastAsia="en-US"/>
        </w:rPr>
        <w:t>5</w:t>
      </w:r>
      <w:r w:rsidR="00C513CA">
        <w:rPr>
          <w:rFonts w:eastAsia="Calibri"/>
          <w:b/>
          <w:sz w:val="22"/>
          <w:szCs w:val="22"/>
          <w:lang w:eastAsia="en-US"/>
        </w:rPr>
        <w:t>2</w:t>
      </w:r>
      <w:r w:rsidRPr="00CC5CBB">
        <w:rPr>
          <w:rFonts w:eastAsia="Calibri"/>
          <w:b/>
          <w:sz w:val="22"/>
          <w:szCs w:val="22"/>
          <w:lang w:eastAsia="en-US"/>
        </w:rPr>
        <w:t>.2019.</w:t>
      </w:r>
      <w:r w:rsidR="00E000C9">
        <w:rPr>
          <w:rFonts w:eastAsia="Calibri"/>
          <w:b/>
          <w:sz w:val="22"/>
          <w:szCs w:val="22"/>
          <w:lang w:eastAsia="en-US"/>
        </w:rPr>
        <w:t>LT</w:t>
      </w:r>
      <w:r w:rsidRPr="00CC5CBB">
        <w:rPr>
          <w:rFonts w:eastAsia="Calibri"/>
          <w:b/>
          <w:sz w:val="22"/>
          <w:szCs w:val="22"/>
          <w:lang w:eastAsia="en-US"/>
        </w:rPr>
        <w:t>;</w:t>
      </w:r>
    </w:p>
    <w:p w14:paraId="61BCF55B" w14:textId="77777777" w:rsidR="00CC5CBB" w:rsidRPr="00CC5CBB" w:rsidRDefault="00CC5CBB" w:rsidP="00A20428">
      <w:pPr>
        <w:numPr>
          <w:ilvl w:val="0"/>
          <w:numId w:val="35"/>
        </w:numPr>
        <w:tabs>
          <w:tab w:val="left" w:pos="1134"/>
        </w:tabs>
        <w:autoSpaceDE w:val="0"/>
        <w:autoSpaceDN w:val="0"/>
        <w:adjustRightInd w:val="0"/>
        <w:spacing w:line="276" w:lineRule="auto"/>
        <w:contextualSpacing/>
        <w:jc w:val="both"/>
        <w:rPr>
          <w:rFonts w:eastAsia="Calibri"/>
          <w:sz w:val="22"/>
          <w:szCs w:val="22"/>
          <w:lang w:eastAsia="en-US"/>
        </w:rPr>
      </w:pPr>
      <w:r w:rsidRPr="00CC5CBB">
        <w:rPr>
          <w:rFonts w:eastAsia="Calibri"/>
          <w:sz w:val="22"/>
          <w:szCs w:val="22"/>
          <w:lang w:eastAsia="en-US"/>
        </w:rPr>
        <w:t>odbiorcami Pani/Pana danych osobowych będą osoby lub podmioty, którym udostępniona zostanie dokumentacja postępowania w oparciu o art. 8 oraz art. 96 ust. 3 ustawy z dnia 29 stycznia 2004 r. – Prawo zamówień publicznych (Dz. U. z 201</w:t>
      </w:r>
      <w:r w:rsidR="008827FA">
        <w:rPr>
          <w:rFonts w:eastAsia="Calibri"/>
          <w:sz w:val="22"/>
          <w:szCs w:val="22"/>
          <w:lang w:eastAsia="en-US"/>
        </w:rPr>
        <w:t>9</w:t>
      </w:r>
      <w:r w:rsidRPr="00CC5CBB">
        <w:rPr>
          <w:rFonts w:eastAsia="Calibri"/>
          <w:sz w:val="22"/>
          <w:szCs w:val="22"/>
          <w:lang w:eastAsia="en-US"/>
        </w:rPr>
        <w:t xml:space="preserve"> r. poz. 1</w:t>
      </w:r>
      <w:r w:rsidR="008827FA">
        <w:rPr>
          <w:rFonts w:eastAsia="Calibri"/>
          <w:sz w:val="22"/>
          <w:szCs w:val="22"/>
          <w:lang w:eastAsia="en-US"/>
        </w:rPr>
        <w:t>843</w:t>
      </w:r>
      <w:r w:rsidRPr="00CC5CBB">
        <w:rPr>
          <w:rFonts w:eastAsia="Calibri"/>
          <w:sz w:val="22"/>
          <w:szCs w:val="22"/>
          <w:lang w:eastAsia="en-US"/>
        </w:rPr>
        <w:t xml:space="preserve">), dalej „PZP”; </w:t>
      </w:r>
    </w:p>
    <w:p w14:paraId="291D943A" w14:textId="77777777" w:rsidR="00CC5CBB" w:rsidRPr="00CC5CBB" w:rsidRDefault="00CC5CBB" w:rsidP="00A20428">
      <w:pPr>
        <w:numPr>
          <w:ilvl w:val="0"/>
          <w:numId w:val="35"/>
        </w:numPr>
        <w:autoSpaceDE w:val="0"/>
        <w:autoSpaceDN w:val="0"/>
        <w:adjustRightInd w:val="0"/>
        <w:spacing w:line="276" w:lineRule="auto"/>
        <w:jc w:val="both"/>
        <w:rPr>
          <w:sz w:val="22"/>
          <w:szCs w:val="22"/>
        </w:rPr>
      </w:pPr>
      <w:r w:rsidRPr="00CC5CBB">
        <w:rPr>
          <w:sz w:val="22"/>
          <w:szCs w:val="22"/>
        </w:rPr>
        <w:lastRenderedPageBreak/>
        <w:t xml:space="preserve">Pani/Pana dane osobowe będą przechowywane, zgodnie z art. 97 ust. 1 ustawy </w:t>
      </w:r>
      <w:proofErr w:type="spellStart"/>
      <w:r w:rsidRPr="00CC5CBB">
        <w:rPr>
          <w:sz w:val="22"/>
          <w:szCs w:val="22"/>
        </w:rPr>
        <w:t>Pzp</w:t>
      </w:r>
      <w:proofErr w:type="spellEnd"/>
      <w:r w:rsidRPr="00CC5CBB">
        <w:rPr>
          <w:sz w:val="22"/>
          <w:szCs w:val="22"/>
        </w:rPr>
        <w:t>, przez okres 4 lat od dnia zakończenia postępowania o udzielenie zamówienia, a jeżeli czas trwania umowy przekracza 4 lata, okres przechowywania obejmuje cały czas trwania umowy;</w:t>
      </w:r>
    </w:p>
    <w:p w14:paraId="6ECC4BAF" w14:textId="77777777" w:rsidR="00CC5CBB" w:rsidRPr="00CC5CBB" w:rsidRDefault="00CC5CBB" w:rsidP="00A20428">
      <w:pPr>
        <w:numPr>
          <w:ilvl w:val="0"/>
          <w:numId w:val="35"/>
        </w:numPr>
        <w:autoSpaceDE w:val="0"/>
        <w:autoSpaceDN w:val="0"/>
        <w:adjustRightInd w:val="0"/>
        <w:spacing w:line="276" w:lineRule="auto"/>
        <w:jc w:val="both"/>
        <w:rPr>
          <w:sz w:val="22"/>
          <w:szCs w:val="22"/>
        </w:rPr>
      </w:pPr>
      <w:r w:rsidRPr="00CC5CBB">
        <w:rPr>
          <w:sz w:val="22"/>
          <w:szCs w:val="22"/>
        </w:rPr>
        <w:t xml:space="preserve">obowiązek podania przez Panią/Pana danych osobowych bezpośrednio Pani/Pana dotyczących jest wymogiem ustawowym określonym w przepisach ustawy </w:t>
      </w:r>
      <w:proofErr w:type="spellStart"/>
      <w:r w:rsidRPr="00CC5CBB">
        <w:rPr>
          <w:sz w:val="22"/>
          <w:szCs w:val="22"/>
        </w:rPr>
        <w:t>Pzp</w:t>
      </w:r>
      <w:proofErr w:type="spellEnd"/>
      <w:r w:rsidRPr="00CC5CBB">
        <w:rPr>
          <w:sz w:val="22"/>
          <w:szCs w:val="22"/>
        </w:rPr>
        <w:t xml:space="preserve">, związanym z udziałem w postępowaniu o udzielenie zamówienia publicznego; konsekwencje niepodania określonych danych wynikają z ustawy </w:t>
      </w:r>
      <w:proofErr w:type="spellStart"/>
      <w:r w:rsidRPr="00CC5CBB">
        <w:rPr>
          <w:sz w:val="22"/>
          <w:szCs w:val="22"/>
        </w:rPr>
        <w:t>Pzp</w:t>
      </w:r>
      <w:proofErr w:type="spellEnd"/>
      <w:r w:rsidRPr="00CC5CBB">
        <w:rPr>
          <w:sz w:val="22"/>
          <w:szCs w:val="22"/>
        </w:rPr>
        <w:t xml:space="preserve">; </w:t>
      </w:r>
    </w:p>
    <w:p w14:paraId="2E8077E1" w14:textId="77777777" w:rsidR="00CC5CBB" w:rsidRPr="00CC5CBB" w:rsidRDefault="00CC5CBB" w:rsidP="00A20428">
      <w:pPr>
        <w:numPr>
          <w:ilvl w:val="0"/>
          <w:numId w:val="35"/>
        </w:numPr>
        <w:autoSpaceDE w:val="0"/>
        <w:autoSpaceDN w:val="0"/>
        <w:adjustRightInd w:val="0"/>
        <w:spacing w:line="276" w:lineRule="auto"/>
        <w:jc w:val="both"/>
        <w:rPr>
          <w:sz w:val="22"/>
          <w:szCs w:val="22"/>
        </w:rPr>
      </w:pPr>
      <w:r w:rsidRPr="00CC5CBB">
        <w:rPr>
          <w:sz w:val="22"/>
          <w:szCs w:val="22"/>
        </w:rPr>
        <w:t>w odniesieniu do Pani/Pana danych osobowych decyzje nie będą podejmowane w sposób zautomatyzowany, stosowanie do art. 22 RODO;</w:t>
      </w:r>
    </w:p>
    <w:p w14:paraId="1183BD98" w14:textId="77777777" w:rsidR="00CC5CBB" w:rsidRPr="00CC5CBB" w:rsidRDefault="00CC5CBB" w:rsidP="00A20428">
      <w:pPr>
        <w:numPr>
          <w:ilvl w:val="0"/>
          <w:numId w:val="35"/>
        </w:numPr>
        <w:autoSpaceDE w:val="0"/>
        <w:autoSpaceDN w:val="0"/>
        <w:adjustRightInd w:val="0"/>
        <w:spacing w:line="276" w:lineRule="auto"/>
        <w:jc w:val="both"/>
        <w:rPr>
          <w:sz w:val="22"/>
          <w:szCs w:val="22"/>
        </w:rPr>
      </w:pPr>
      <w:r w:rsidRPr="00CC5CBB">
        <w:rPr>
          <w:sz w:val="22"/>
          <w:szCs w:val="22"/>
        </w:rPr>
        <w:t>posiada Pani/Pan:</w:t>
      </w:r>
    </w:p>
    <w:p w14:paraId="060D354E" w14:textId="77777777" w:rsidR="00CC5CBB" w:rsidRPr="00CC5CBB" w:rsidRDefault="000E1D9B" w:rsidP="000E1D9B">
      <w:pPr>
        <w:autoSpaceDE w:val="0"/>
        <w:autoSpaceDN w:val="0"/>
        <w:adjustRightInd w:val="0"/>
        <w:spacing w:line="276" w:lineRule="auto"/>
        <w:ind w:left="720"/>
        <w:jc w:val="both"/>
        <w:rPr>
          <w:sz w:val="22"/>
          <w:szCs w:val="22"/>
        </w:rPr>
      </w:pPr>
      <w:r>
        <w:rPr>
          <w:sz w:val="22"/>
          <w:szCs w:val="22"/>
        </w:rPr>
        <w:t>-</w:t>
      </w:r>
      <w:r w:rsidR="0067136A">
        <w:rPr>
          <w:sz w:val="22"/>
          <w:szCs w:val="22"/>
        </w:rPr>
        <w:t xml:space="preserve"> </w:t>
      </w:r>
      <w:r w:rsidR="00CC5CBB" w:rsidRPr="00CC5CBB">
        <w:rPr>
          <w:sz w:val="22"/>
          <w:szCs w:val="22"/>
        </w:rPr>
        <w:t>na podstawie art. 15 RODO prawo dostępu do danych osobowych Pani/Pana dotyczących;</w:t>
      </w:r>
    </w:p>
    <w:p w14:paraId="43C2B6F2" w14:textId="77777777" w:rsidR="00CC5CBB" w:rsidRPr="00CC5CBB" w:rsidRDefault="000E1D9B" w:rsidP="000E1D9B">
      <w:pPr>
        <w:autoSpaceDE w:val="0"/>
        <w:autoSpaceDN w:val="0"/>
        <w:adjustRightInd w:val="0"/>
        <w:spacing w:line="276" w:lineRule="auto"/>
        <w:ind w:left="720"/>
        <w:jc w:val="both"/>
        <w:rPr>
          <w:sz w:val="22"/>
          <w:szCs w:val="22"/>
        </w:rPr>
      </w:pPr>
      <w:r>
        <w:rPr>
          <w:sz w:val="22"/>
          <w:szCs w:val="22"/>
        </w:rPr>
        <w:t>-</w:t>
      </w:r>
      <w:r w:rsidR="0067136A">
        <w:rPr>
          <w:sz w:val="22"/>
          <w:szCs w:val="22"/>
        </w:rPr>
        <w:t xml:space="preserve"> </w:t>
      </w:r>
      <w:r w:rsidR="00CC5CBB" w:rsidRPr="00CC5CBB">
        <w:rPr>
          <w:sz w:val="22"/>
          <w:szCs w:val="22"/>
        </w:rPr>
        <w:t xml:space="preserve">na podstawie art. 16 RODO prawo do sprostowania Pani/Pana danych osobowych. </w:t>
      </w:r>
    </w:p>
    <w:p w14:paraId="1FF131F1" w14:textId="77777777" w:rsidR="00CC5CBB" w:rsidRPr="00CC5CBB" w:rsidRDefault="00CC5CBB" w:rsidP="000E1D9B">
      <w:pPr>
        <w:autoSpaceDE w:val="0"/>
        <w:autoSpaceDN w:val="0"/>
        <w:adjustRightInd w:val="0"/>
        <w:spacing w:line="276" w:lineRule="auto"/>
        <w:ind w:left="720"/>
        <w:jc w:val="both"/>
        <w:rPr>
          <w:sz w:val="22"/>
          <w:szCs w:val="22"/>
        </w:rPr>
      </w:pPr>
      <w:r w:rsidRPr="00CC5CBB">
        <w:rPr>
          <w:sz w:val="22"/>
          <w:szCs w:val="22"/>
        </w:rPr>
        <w:t xml:space="preserve">(Wyjaśnienie: skorzystanie z prawa do sprostowania nie może skutkować zmianą wyniku postępowania o udzielenie zamówienia publicznego ani zmianą postanowień umowy w zakresie niezgodnym z ustawą </w:t>
      </w:r>
      <w:proofErr w:type="spellStart"/>
      <w:r w:rsidRPr="00CC5CBB">
        <w:rPr>
          <w:sz w:val="22"/>
          <w:szCs w:val="22"/>
        </w:rPr>
        <w:t>Pzp</w:t>
      </w:r>
      <w:proofErr w:type="spellEnd"/>
      <w:r w:rsidRPr="00CC5CBB">
        <w:rPr>
          <w:sz w:val="22"/>
          <w:szCs w:val="22"/>
        </w:rPr>
        <w:t xml:space="preserve"> oraz nie może naruszać integralności protokołu oraz jego załączników);</w:t>
      </w:r>
    </w:p>
    <w:p w14:paraId="03159DBB" w14:textId="77777777" w:rsidR="00CC5CBB" w:rsidRPr="00CC5CBB" w:rsidRDefault="000E1D9B" w:rsidP="000E1D9B">
      <w:pPr>
        <w:autoSpaceDE w:val="0"/>
        <w:autoSpaceDN w:val="0"/>
        <w:adjustRightInd w:val="0"/>
        <w:spacing w:line="276" w:lineRule="auto"/>
        <w:ind w:left="720"/>
        <w:jc w:val="both"/>
        <w:rPr>
          <w:sz w:val="22"/>
          <w:szCs w:val="22"/>
        </w:rPr>
      </w:pPr>
      <w:r>
        <w:rPr>
          <w:sz w:val="22"/>
          <w:szCs w:val="22"/>
        </w:rPr>
        <w:t>-</w:t>
      </w:r>
      <w:r w:rsidR="0067136A">
        <w:rPr>
          <w:sz w:val="22"/>
          <w:szCs w:val="22"/>
        </w:rPr>
        <w:t xml:space="preserve"> </w:t>
      </w:r>
      <w:r w:rsidR="00CC5CBB" w:rsidRPr="00CC5CBB">
        <w:rPr>
          <w:sz w:val="22"/>
          <w:szCs w:val="22"/>
        </w:rPr>
        <w:t>na podstawie art. 18 RODO prawo żądania od administratora ograniczenia przetwarzania danych osobowych z zastrzeżeniem przypadków, o których mowa w art. 18 ust. 2 RODO.</w:t>
      </w:r>
    </w:p>
    <w:p w14:paraId="6F50C4BB" w14:textId="77777777" w:rsidR="00CC5CBB" w:rsidRPr="00CC5CBB" w:rsidRDefault="00CC5CBB" w:rsidP="000E1D9B">
      <w:pPr>
        <w:autoSpaceDE w:val="0"/>
        <w:autoSpaceDN w:val="0"/>
        <w:adjustRightInd w:val="0"/>
        <w:spacing w:line="276" w:lineRule="auto"/>
        <w:ind w:left="720"/>
        <w:jc w:val="both"/>
        <w:rPr>
          <w:sz w:val="22"/>
          <w:szCs w:val="22"/>
        </w:rPr>
      </w:pPr>
      <w:r w:rsidRPr="00CC5CBB">
        <w:rPr>
          <w:sz w:val="22"/>
          <w:szCs w:val="22"/>
        </w:rPr>
        <w:t xml:space="preserve">(Wyjaśnienie: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089823D0" w14:textId="77777777" w:rsidR="00CC5CBB" w:rsidRPr="00CC5CBB" w:rsidRDefault="00700025" w:rsidP="00700025">
      <w:pPr>
        <w:autoSpaceDE w:val="0"/>
        <w:autoSpaceDN w:val="0"/>
        <w:adjustRightInd w:val="0"/>
        <w:spacing w:line="276" w:lineRule="auto"/>
        <w:ind w:left="720"/>
        <w:jc w:val="both"/>
        <w:rPr>
          <w:sz w:val="22"/>
          <w:szCs w:val="22"/>
        </w:rPr>
      </w:pPr>
      <w:r>
        <w:rPr>
          <w:sz w:val="22"/>
          <w:szCs w:val="22"/>
        </w:rPr>
        <w:t xml:space="preserve">- </w:t>
      </w:r>
      <w:r w:rsidR="00CC5CBB" w:rsidRPr="00CC5CBB">
        <w:rPr>
          <w:sz w:val="22"/>
          <w:szCs w:val="22"/>
        </w:rPr>
        <w:t>prawo do wniesienia skargi do Prezesa Urzędu Ochrony Danych Osobowych, gdy uzna Pani/Pan, że przetwarzanie danych osobowych Pani/Pana dotyczących narusza przepisy RODO;</w:t>
      </w:r>
    </w:p>
    <w:p w14:paraId="4FA29FEE" w14:textId="77777777" w:rsidR="00CC5CBB" w:rsidRPr="00CC5CBB" w:rsidRDefault="00CC5CBB" w:rsidP="00A20428">
      <w:pPr>
        <w:numPr>
          <w:ilvl w:val="0"/>
          <w:numId w:val="35"/>
        </w:numPr>
        <w:autoSpaceDE w:val="0"/>
        <w:autoSpaceDN w:val="0"/>
        <w:adjustRightInd w:val="0"/>
        <w:spacing w:line="276" w:lineRule="auto"/>
        <w:jc w:val="both"/>
        <w:rPr>
          <w:sz w:val="22"/>
          <w:szCs w:val="22"/>
        </w:rPr>
      </w:pPr>
      <w:r w:rsidRPr="00CC5CBB">
        <w:rPr>
          <w:sz w:val="22"/>
          <w:szCs w:val="22"/>
        </w:rPr>
        <w:t>nie przysługuje Pani/Panu:</w:t>
      </w:r>
    </w:p>
    <w:p w14:paraId="2CDE3E3C" w14:textId="77777777" w:rsidR="00CC5CBB" w:rsidRPr="00CC5CBB" w:rsidRDefault="0067136A" w:rsidP="0067136A">
      <w:pPr>
        <w:autoSpaceDE w:val="0"/>
        <w:autoSpaceDN w:val="0"/>
        <w:adjustRightInd w:val="0"/>
        <w:spacing w:line="276" w:lineRule="auto"/>
        <w:ind w:left="720"/>
        <w:jc w:val="both"/>
        <w:rPr>
          <w:sz w:val="22"/>
          <w:szCs w:val="22"/>
        </w:rPr>
      </w:pPr>
      <w:r>
        <w:rPr>
          <w:sz w:val="22"/>
          <w:szCs w:val="22"/>
        </w:rPr>
        <w:t xml:space="preserve">- </w:t>
      </w:r>
      <w:r w:rsidR="00CC5CBB" w:rsidRPr="00CC5CBB">
        <w:rPr>
          <w:sz w:val="22"/>
          <w:szCs w:val="22"/>
        </w:rPr>
        <w:t>w związku z art. 17 ust. 3 lit. b, d lub e RODO prawo do usunięcia danych osobowych;</w:t>
      </w:r>
    </w:p>
    <w:p w14:paraId="6506564A" w14:textId="77777777" w:rsidR="00CC5CBB" w:rsidRPr="00CC5CBB" w:rsidRDefault="0067136A" w:rsidP="0067136A">
      <w:pPr>
        <w:autoSpaceDE w:val="0"/>
        <w:autoSpaceDN w:val="0"/>
        <w:adjustRightInd w:val="0"/>
        <w:spacing w:line="276" w:lineRule="auto"/>
        <w:ind w:left="720"/>
        <w:jc w:val="both"/>
        <w:rPr>
          <w:sz w:val="22"/>
          <w:szCs w:val="22"/>
        </w:rPr>
      </w:pPr>
      <w:r>
        <w:rPr>
          <w:sz w:val="22"/>
          <w:szCs w:val="22"/>
        </w:rPr>
        <w:t xml:space="preserve">- </w:t>
      </w:r>
      <w:r w:rsidR="00CC5CBB" w:rsidRPr="00CC5CBB">
        <w:rPr>
          <w:sz w:val="22"/>
          <w:szCs w:val="22"/>
        </w:rPr>
        <w:t>prawo do przenoszenia danych osobowych, o którym mowa w art. 20 RODO;</w:t>
      </w:r>
    </w:p>
    <w:p w14:paraId="3F295490" w14:textId="77777777" w:rsidR="00CC5CBB" w:rsidRPr="00CC5CBB" w:rsidRDefault="0067136A" w:rsidP="0067136A">
      <w:pPr>
        <w:autoSpaceDE w:val="0"/>
        <w:autoSpaceDN w:val="0"/>
        <w:adjustRightInd w:val="0"/>
        <w:spacing w:line="276" w:lineRule="auto"/>
        <w:ind w:left="720"/>
        <w:jc w:val="both"/>
        <w:rPr>
          <w:sz w:val="22"/>
          <w:szCs w:val="22"/>
        </w:rPr>
      </w:pPr>
      <w:r>
        <w:rPr>
          <w:sz w:val="22"/>
          <w:szCs w:val="22"/>
        </w:rPr>
        <w:t xml:space="preserve">- </w:t>
      </w:r>
      <w:r w:rsidR="00CC5CBB" w:rsidRPr="00CC5CBB">
        <w:rPr>
          <w:sz w:val="22"/>
          <w:szCs w:val="22"/>
        </w:rPr>
        <w:t>na podstawie art. 21 RODO prawo sprzeciwu, wobec przetwarzania danych osobowych, gdyż podstawą prawną przetwarzania Pani/Pana danych osobowych jest art. 6 ust. 1 lit. c RODO.</w:t>
      </w:r>
    </w:p>
    <w:p w14:paraId="2F9DDF92" w14:textId="77777777" w:rsidR="00CC5CBB" w:rsidRPr="00CC5CBB" w:rsidRDefault="00CC5CBB" w:rsidP="00A20428">
      <w:pPr>
        <w:numPr>
          <w:ilvl w:val="0"/>
          <w:numId w:val="34"/>
        </w:numPr>
        <w:autoSpaceDE w:val="0"/>
        <w:autoSpaceDN w:val="0"/>
        <w:adjustRightInd w:val="0"/>
        <w:spacing w:line="276" w:lineRule="auto"/>
        <w:contextualSpacing/>
        <w:jc w:val="both"/>
        <w:rPr>
          <w:rFonts w:eastAsia="Calibri"/>
          <w:sz w:val="22"/>
          <w:szCs w:val="22"/>
          <w:lang w:eastAsia="en-US"/>
        </w:rPr>
      </w:pPr>
      <w:r w:rsidRPr="00CC5CBB">
        <w:rPr>
          <w:rFonts w:eastAsia="Calibri"/>
          <w:sz w:val="22"/>
          <w:szCs w:val="22"/>
          <w:lang w:eastAsia="en-US"/>
        </w:rPr>
        <w:t xml:space="preserve">W celu zapewnienia, że wykonawca wypełnił ww. obowiązki informacyjne oraz ochrony prawnie uzasadnionych interesów osoby trzeciej, której dane zostały przekazane w związku z udziałem wykonawcy w postępowaniu, wykonawca jest zobowiązany do złożenia wraz z ofertą ww. oświadczenia o wypełnieniu przez niego obowiązków informacyjnych przewidzianych w art. 13 lub art. 14 RODO. W przypadku składania oferty wspólnej ww. oświadczenie składa każdy z wykonawców składających ofertę wspólną. Ww. oświadczenie należy złożyć w oryginale. Przykładowy wzór oświadczenia wymaganego od wykonawcy w zakresie wypełnienia przez niego obowiązków informacyjnych przewidzianych w art. 13 lub art. 14 RODO stanowi zapis w załączniku nr 1 do SIWZ. </w:t>
      </w:r>
    </w:p>
    <w:p w14:paraId="5696B3E9" w14:textId="77777777" w:rsidR="00CC5CBB" w:rsidRPr="00CC5CBB" w:rsidRDefault="00CC5CBB" w:rsidP="00CC5CBB">
      <w:pPr>
        <w:tabs>
          <w:tab w:val="num" w:pos="360"/>
        </w:tabs>
        <w:spacing w:line="276" w:lineRule="auto"/>
        <w:jc w:val="both"/>
        <w:rPr>
          <w:sz w:val="22"/>
          <w:szCs w:val="22"/>
        </w:rPr>
      </w:pPr>
    </w:p>
    <w:p w14:paraId="6E80E39C" w14:textId="77777777" w:rsidR="001B35FF" w:rsidRPr="00E45DA3" w:rsidRDefault="004E6F5D" w:rsidP="00AE7227">
      <w:pPr>
        <w:pStyle w:val="Nagwek4"/>
        <w:spacing w:line="276" w:lineRule="auto"/>
        <w:rPr>
          <w:color w:val="auto"/>
          <w:sz w:val="22"/>
          <w:szCs w:val="22"/>
        </w:rPr>
      </w:pPr>
      <w:r w:rsidRPr="00E45DA3">
        <w:rPr>
          <w:color w:val="auto"/>
          <w:sz w:val="22"/>
          <w:szCs w:val="22"/>
        </w:rPr>
        <w:t>ROZDZIAŁ XV Opis przedmiotu zamówienia</w:t>
      </w:r>
    </w:p>
    <w:p w14:paraId="61A8BC13" w14:textId="77777777" w:rsidR="00AE7227" w:rsidRPr="00E45DA3" w:rsidRDefault="00AE7227" w:rsidP="00AE7227">
      <w:pPr>
        <w:tabs>
          <w:tab w:val="left" w:pos="360"/>
        </w:tabs>
        <w:jc w:val="both"/>
        <w:rPr>
          <w:sz w:val="22"/>
          <w:szCs w:val="22"/>
        </w:rPr>
      </w:pPr>
    </w:p>
    <w:p w14:paraId="21440E07" w14:textId="77777777" w:rsidR="000B32DF" w:rsidRPr="00FD3C17" w:rsidRDefault="00FD3C17" w:rsidP="000B32DF">
      <w:pPr>
        <w:jc w:val="both"/>
        <w:rPr>
          <w:sz w:val="22"/>
          <w:szCs w:val="22"/>
        </w:rPr>
      </w:pPr>
      <w:r w:rsidRPr="00FD3C17">
        <w:rPr>
          <w:sz w:val="22"/>
          <w:szCs w:val="22"/>
        </w:rPr>
        <w:t xml:space="preserve">1. </w:t>
      </w:r>
      <w:r w:rsidR="00E85485" w:rsidRPr="00FD3C17">
        <w:rPr>
          <w:sz w:val="22"/>
          <w:szCs w:val="22"/>
        </w:rPr>
        <w:t xml:space="preserve">Przedmiotem zamówienia jest: </w:t>
      </w:r>
      <w:r w:rsidR="000B32DF" w:rsidRPr="00FD3C17">
        <w:rPr>
          <w:sz w:val="22"/>
          <w:szCs w:val="22"/>
        </w:rPr>
        <w:t>budowa lapidarium z urządzeniami zagospodarowania terenu (między innymi: wykonanie ścieżek, odrestaurowanie istniejących obramowań grobów i płyt nagrobnych, renowacja muru ogrodzeniowego, mała architektura) na działce nr ewidencyjny 164 położonej w Dołujach, gm. Dobra. W skład prac przewidzianych dokumentacją projektową wchodzą:</w:t>
      </w:r>
    </w:p>
    <w:p w14:paraId="4ADAF650" w14:textId="77777777" w:rsidR="000B32DF" w:rsidRPr="00FD3C17" w:rsidRDefault="000B32DF" w:rsidP="000B32DF">
      <w:pPr>
        <w:jc w:val="both"/>
        <w:rPr>
          <w:sz w:val="22"/>
          <w:szCs w:val="22"/>
        </w:rPr>
      </w:pPr>
      <w:r w:rsidRPr="00FD3C17">
        <w:rPr>
          <w:sz w:val="22"/>
          <w:szCs w:val="22"/>
        </w:rPr>
        <w:t>1. Roboty budowlane:</w:t>
      </w:r>
    </w:p>
    <w:p w14:paraId="4D2837C0" w14:textId="77777777" w:rsidR="000B32DF" w:rsidRPr="00FD3C17" w:rsidRDefault="000B32DF" w:rsidP="000B32DF">
      <w:pPr>
        <w:jc w:val="both"/>
        <w:rPr>
          <w:sz w:val="22"/>
          <w:szCs w:val="22"/>
        </w:rPr>
      </w:pPr>
      <w:r w:rsidRPr="00FD3C17">
        <w:rPr>
          <w:sz w:val="22"/>
          <w:szCs w:val="22"/>
        </w:rPr>
        <w:t>a. Roboty ziemne</w:t>
      </w:r>
    </w:p>
    <w:p w14:paraId="1AEF8EAE" w14:textId="77777777" w:rsidR="000B32DF" w:rsidRPr="00FD3C17" w:rsidRDefault="000B32DF" w:rsidP="000B32DF">
      <w:pPr>
        <w:jc w:val="both"/>
        <w:rPr>
          <w:sz w:val="22"/>
          <w:szCs w:val="22"/>
        </w:rPr>
      </w:pPr>
      <w:r w:rsidRPr="00FD3C17">
        <w:rPr>
          <w:sz w:val="22"/>
          <w:szCs w:val="22"/>
        </w:rPr>
        <w:lastRenderedPageBreak/>
        <w:t>b. Roboty betonowe i żelbetowe</w:t>
      </w:r>
    </w:p>
    <w:p w14:paraId="73415916" w14:textId="77777777" w:rsidR="000B32DF" w:rsidRPr="00FD3C17" w:rsidRDefault="000B32DF" w:rsidP="000B32DF">
      <w:pPr>
        <w:jc w:val="both"/>
        <w:rPr>
          <w:sz w:val="22"/>
          <w:szCs w:val="22"/>
        </w:rPr>
      </w:pPr>
      <w:r w:rsidRPr="00FD3C17">
        <w:rPr>
          <w:sz w:val="22"/>
          <w:szCs w:val="22"/>
        </w:rPr>
        <w:t>c. Montaż konstrukcji stalowej ogrodzenia i bram</w:t>
      </w:r>
    </w:p>
    <w:p w14:paraId="2D03A3D2" w14:textId="77777777" w:rsidR="000B32DF" w:rsidRPr="00FD3C17" w:rsidRDefault="000B32DF" w:rsidP="000B32DF">
      <w:pPr>
        <w:jc w:val="both"/>
        <w:rPr>
          <w:sz w:val="22"/>
          <w:szCs w:val="22"/>
        </w:rPr>
      </w:pPr>
      <w:r w:rsidRPr="00FD3C17">
        <w:rPr>
          <w:sz w:val="22"/>
          <w:szCs w:val="22"/>
        </w:rPr>
        <w:t>d. Wykonanie nawierzchni</w:t>
      </w:r>
    </w:p>
    <w:p w14:paraId="7FB06875" w14:textId="77777777" w:rsidR="000B32DF" w:rsidRPr="00FD3C17" w:rsidRDefault="000B32DF" w:rsidP="000B32DF">
      <w:pPr>
        <w:jc w:val="both"/>
        <w:rPr>
          <w:sz w:val="22"/>
          <w:szCs w:val="22"/>
        </w:rPr>
      </w:pPr>
      <w:r w:rsidRPr="00FD3C17">
        <w:rPr>
          <w:sz w:val="22"/>
          <w:szCs w:val="22"/>
        </w:rPr>
        <w:t>e. Konserwacja nagrobków</w:t>
      </w:r>
    </w:p>
    <w:p w14:paraId="2DA4410C" w14:textId="77777777" w:rsidR="000B32DF" w:rsidRPr="00FD3C17" w:rsidRDefault="000B32DF" w:rsidP="000B32DF">
      <w:pPr>
        <w:jc w:val="both"/>
        <w:rPr>
          <w:sz w:val="22"/>
          <w:szCs w:val="22"/>
        </w:rPr>
      </w:pPr>
      <w:r w:rsidRPr="00FD3C17">
        <w:rPr>
          <w:sz w:val="22"/>
          <w:szCs w:val="22"/>
        </w:rPr>
        <w:t>f. Konserwacja murów z kamienia</w:t>
      </w:r>
    </w:p>
    <w:p w14:paraId="11603C9C" w14:textId="77777777" w:rsidR="000B32DF" w:rsidRPr="00FD3C17" w:rsidRDefault="000B32DF" w:rsidP="000B32DF">
      <w:pPr>
        <w:jc w:val="both"/>
        <w:rPr>
          <w:sz w:val="22"/>
          <w:szCs w:val="22"/>
        </w:rPr>
      </w:pPr>
      <w:r w:rsidRPr="00FD3C17">
        <w:rPr>
          <w:sz w:val="22"/>
          <w:szCs w:val="22"/>
        </w:rPr>
        <w:t>g. Wymiana ogrodzenia</w:t>
      </w:r>
    </w:p>
    <w:p w14:paraId="3401D895" w14:textId="77777777" w:rsidR="000B32DF" w:rsidRPr="00FD3C17" w:rsidRDefault="000B32DF" w:rsidP="000B32DF">
      <w:pPr>
        <w:jc w:val="both"/>
        <w:rPr>
          <w:sz w:val="22"/>
          <w:szCs w:val="22"/>
        </w:rPr>
      </w:pPr>
      <w:r w:rsidRPr="00FD3C17">
        <w:rPr>
          <w:sz w:val="22"/>
          <w:szCs w:val="22"/>
        </w:rPr>
        <w:t>2. Wykonanie terenów zielonych</w:t>
      </w:r>
    </w:p>
    <w:p w14:paraId="45DE908A" w14:textId="77777777" w:rsidR="000B32DF" w:rsidRPr="00FD3C17" w:rsidRDefault="000B32DF" w:rsidP="000B32DF">
      <w:pPr>
        <w:jc w:val="both"/>
        <w:rPr>
          <w:sz w:val="22"/>
          <w:szCs w:val="22"/>
        </w:rPr>
      </w:pPr>
      <w:r w:rsidRPr="00FD3C17">
        <w:rPr>
          <w:sz w:val="22"/>
          <w:szCs w:val="22"/>
        </w:rPr>
        <w:t>a. Wycinka zieleni oraz cięcia sanitarne</w:t>
      </w:r>
    </w:p>
    <w:p w14:paraId="065BD1C2" w14:textId="77777777" w:rsidR="000B32DF" w:rsidRPr="00FD3C17" w:rsidRDefault="000B32DF" w:rsidP="000B32DF">
      <w:pPr>
        <w:jc w:val="both"/>
        <w:rPr>
          <w:sz w:val="22"/>
          <w:szCs w:val="22"/>
        </w:rPr>
      </w:pPr>
      <w:r w:rsidRPr="00FD3C17">
        <w:rPr>
          <w:sz w:val="22"/>
          <w:szCs w:val="22"/>
        </w:rPr>
        <w:t>b. Wycięcie i wykarczowanie kolidujących z budową drzew i krzewów i skupin podrostów</w:t>
      </w:r>
    </w:p>
    <w:p w14:paraId="0B8AA7DE" w14:textId="77777777" w:rsidR="000B32DF" w:rsidRPr="00FD3C17" w:rsidRDefault="000B32DF" w:rsidP="000B32DF">
      <w:pPr>
        <w:jc w:val="both"/>
        <w:rPr>
          <w:sz w:val="22"/>
          <w:szCs w:val="22"/>
        </w:rPr>
      </w:pPr>
      <w:r w:rsidRPr="00FD3C17">
        <w:rPr>
          <w:sz w:val="22"/>
          <w:szCs w:val="22"/>
        </w:rPr>
        <w:t>c. Wyrównanie terenu i zasypanie dołów</w:t>
      </w:r>
    </w:p>
    <w:p w14:paraId="61569F73" w14:textId="77777777" w:rsidR="000B32DF" w:rsidRPr="00FD3C17" w:rsidRDefault="000B32DF" w:rsidP="000B32DF">
      <w:pPr>
        <w:jc w:val="both"/>
        <w:rPr>
          <w:sz w:val="22"/>
          <w:szCs w:val="22"/>
        </w:rPr>
      </w:pPr>
      <w:r w:rsidRPr="00FD3C17">
        <w:rPr>
          <w:sz w:val="22"/>
          <w:szCs w:val="22"/>
        </w:rPr>
        <w:t>d. Wywóz karpin, dłużyc i gałęzi poza teren budowy</w:t>
      </w:r>
    </w:p>
    <w:p w14:paraId="532FFAA2" w14:textId="77777777" w:rsidR="000B32DF" w:rsidRPr="00FD3C17" w:rsidRDefault="000B32DF" w:rsidP="000B32DF">
      <w:pPr>
        <w:jc w:val="both"/>
        <w:rPr>
          <w:sz w:val="22"/>
          <w:szCs w:val="22"/>
        </w:rPr>
      </w:pPr>
      <w:r w:rsidRPr="00FD3C17">
        <w:rPr>
          <w:sz w:val="22"/>
          <w:szCs w:val="22"/>
        </w:rPr>
        <w:t>e. Nasadzenia drzew</w:t>
      </w:r>
    </w:p>
    <w:p w14:paraId="72AEFC5B" w14:textId="77777777" w:rsidR="000B32DF" w:rsidRPr="00FD3C17" w:rsidRDefault="000B32DF" w:rsidP="000B32DF">
      <w:pPr>
        <w:jc w:val="both"/>
        <w:rPr>
          <w:sz w:val="22"/>
          <w:szCs w:val="22"/>
        </w:rPr>
      </w:pPr>
      <w:r w:rsidRPr="00FD3C17">
        <w:rPr>
          <w:sz w:val="22"/>
          <w:szCs w:val="22"/>
        </w:rPr>
        <w:t>f. Nasadzenia krzewów, pnączy, krzewinek, roślin kwiatowych/ okrywowych w skupinach</w:t>
      </w:r>
    </w:p>
    <w:p w14:paraId="3E14114A" w14:textId="77777777" w:rsidR="000B32DF" w:rsidRPr="00FD3C17" w:rsidRDefault="000B32DF" w:rsidP="000B32DF">
      <w:pPr>
        <w:jc w:val="both"/>
        <w:rPr>
          <w:sz w:val="22"/>
          <w:szCs w:val="22"/>
        </w:rPr>
      </w:pPr>
      <w:r w:rsidRPr="00FD3C17">
        <w:rPr>
          <w:sz w:val="22"/>
          <w:szCs w:val="22"/>
        </w:rPr>
        <w:t>g. Pielęgnacja roślin po posadzeniu</w:t>
      </w:r>
    </w:p>
    <w:p w14:paraId="22E822D2" w14:textId="77777777" w:rsidR="000B32DF" w:rsidRPr="00FD3C17" w:rsidRDefault="000B32DF" w:rsidP="000B32DF">
      <w:pPr>
        <w:jc w:val="both"/>
        <w:rPr>
          <w:sz w:val="22"/>
          <w:szCs w:val="22"/>
        </w:rPr>
      </w:pPr>
      <w:r w:rsidRPr="00FD3C17">
        <w:rPr>
          <w:sz w:val="22"/>
          <w:szCs w:val="22"/>
        </w:rPr>
        <w:t>h. Ochrona i pielęgnacja starszych drzew i krzewów istniejących podczas budowy</w:t>
      </w:r>
      <w:r w:rsidR="00E85485" w:rsidRPr="00FD3C17">
        <w:rPr>
          <w:sz w:val="22"/>
          <w:szCs w:val="22"/>
        </w:rPr>
        <w:t>.</w:t>
      </w:r>
      <w:r w:rsidR="00851B96" w:rsidRPr="00FD3C17">
        <w:rPr>
          <w:sz w:val="22"/>
          <w:szCs w:val="22"/>
        </w:rPr>
        <w:t xml:space="preserve"> </w:t>
      </w:r>
    </w:p>
    <w:p w14:paraId="3E8C8B16" w14:textId="77777777" w:rsidR="006011C6" w:rsidRPr="00FD3C17" w:rsidRDefault="00851B96" w:rsidP="006011C6">
      <w:pPr>
        <w:jc w:val="both"/>
        <w:rPr>
          <w:sz w:val="22"/>
          <w:szCs w:val="22"/>
        </w:rPr>
      </w:pPr>
      <w:r w:rsidRPr="00FD3C17">
        <w:rPr>
          <w:sz w:val="22"/>
          <w:szCs w:val="22"/>
        </w:rPr>
        <w:t>Szczegółowy opis przedmiotu zamówienia określono w załącznikach nr 5-7 do SIWZ.</w:t>
      </w:r>
    </w:p>
    <w:p w14:paraId="30C098B2" w14:textId="77777777" w:rsidR="00851B96" w:rsidRPr="00931E7A" w:rsidRDefault="00787D7D" w:rsidP="00FD3C17">
      <w:pPr>
        <w:pStyle w:val="pkt"/>
        <w:numPr>
          <w:ilvl w:val="1"/>
          <w:numId w:val="39"/>
        </w:numPr>
        <w:tabs>
          <w:tab w:val="clear" w:pos="1440"/>
          <w:tab w:val="num" w:pos="0"/>
        </w:tabs>
        <w:autoSpaceDE w:val="0"/>
        <w:autoSpaceDN w:val="0"/>
        <w:adjustRightInd w:val="0"/>
        <w:spacing w:before="0" w:after="0" w:line="276" w:lineRule="auto"/>
        <w:ind w:left="0" w:firstLine="0"/>
        <w:rPr>
          <w:sz w:val="22"/>
          <w:szCs w:val="22"/>
        </w:rPr>
      </w:pPr>
      <w:r w:rsidRPr="00931E7A">
        <w:rPr>
          <w:sz w:val="22"/>
          <w:szCs w:val="22"/>
        </w:rPr>
        <w:t>Wspólny Słownik Zamówień CPV:</w:t>
      </w:r>
      <w:r w:rsidR="003A1545" w:rsidRPr="00931E7A">
        <w:t xml:space="preserve"> </w:t>
      </w:r>
      <w:r w:rsidR="00931E7A" w:rsidRPr="00931E7A">
        <w:rPr>
          <w:sz w:val="22"/>
          <w:szCs w:val="22"/>
        </w:rPr>
        <w:t>45000000-7; 45215000-7; 45215400-1; 45112710-5</w:t>
      </w:r>
      <w:r w:rsidR="00871AC1" w:rsidRPr="00931E7A">
        <w:rPr>
          <w:rFonts w:eastAsia="Tahoma,Bold"/>
          <w:bCs/>
          <w:sz w:val="22"/>
          <w:szCs w:val="22"/>
        </w:rPr>
        <w:t>.</w:t>
      </w:r>
    </w:p>
    <w:p w14:paraId="67AEA600" w14:textId="77777777" w:rsidR="00DE2119" w:rsidRPr="00DE2119" w:rsidRDefault="009B4284" w:rsidP="00DE2119">
      <w:pPr>
        <w:pStyle w:val="pkt"/>
        <w:numPr>
          <w:ilvl w:val="1"/>
          <w:numId w:val="39"/>
        </w:numPr>
        <w:autoSpaceDE w:val="0"/>
        <w:autoSpaceDN w:val="0"/>
        <w:adjustRightInd w:val="0"/>
        <w:spacing w:before="0" w:after="0" w:line="276" w:lineRule="auto"/>
        <w:ind w:left="426" w:hanging="426"/>
        <w:rPr>
          <w:sz w:val="22"/>
          <w:szCs w:val="22"/>
        </w:rPr>
      </w:pPr>
      <w:r w:rsidRPr="0015699E">
        <w:rPr>
          <w:bCs/>
          <w:sz w:val="22"/>
          <w:szCs w:val="22"/>
        </w:rPr>
        <w:t>Inne obowi</w:t>
      </w:r>
      <w:r w:rsidRPr="0015699E">
        <w:rPr>
          <w:sz w:val="22"/>
          <w:szCs w:val="22"/>
        </w:rPr>
        <w:t>ą</w:t>
      </w:r>
      <w:r w:rsidRPr="0015699E">
        <w:rPr>
          <w:bCs/>
          <w:sz w:val="22"/>
          <w:szCs w:val="22"/>
        </w:rPr>
        <w:t>zki Wykonawcy.</w:t>
      </w:r>
    </w:p>
    <w:p w14:paraId="322336D3" w14:textId="77777777" w:rsidR="00DE2119" w:rsidRDefault="00DE2119" w:rsidP="00DE2119">
      <w:pPr>
        <w:pStyle w:val="Akapitzlist"/>
        <w:numPr>
          <w:ilvl w:val="0"/>
          <w:numId w:val="31"/>
        </w:numPr>
        <w:autoSpaceDE w:val="0"/>
        <w:autoSpaceDN w:val="0"/>
        <w:adjustRightInd w:val="0"/>
        <w:spacing w:after="0"/>
        <w:ind w:left="284" w:firstLine="0"/>
        <w:jc w:val="both"/>
        <w:rPr>
          <w:rFonts w:ascii="Times New Roman" w:hAnsi="Times New Roman"/>
        </w:rPr>
      </w:pPr>
      <w:r w:rsidRPr="00DE2119">
        <w:rPr>
          <w:rFonts w:ascii="Times New Roman" w:hAnsi="Times New Roman"/>
        </w:rPr>
        <w:t>Po stronie Wykonawcy będzie realizacja przedmiotu zamówienia zgodnie z dokumentacją projektową, decyzją numer 219/2018 z dnia 15 marca 2018 o zatwierdzeniu projektu budowlanego oraz udzieleniu pozwolenia na budowę wydanej przez Starostę Polickiego, decyzją numer 2065/2017 z dnia 8 grudnia 2017 roku wystawionej przez Zachodniopomorskiego Wojewódzkiego Konserwatora Zabytków w Szczecinie, decyzją numer 2036/2017 z dnia 1 grudnia 2017 roku wystawionej przez Zachodniopomorskiego Wojewódzkiego Konserwatora Zabytków w Szczecinie z zachowaniem najwyższej staranności, zgodnie z zasadami współczesnej wiedzy technicznej oraz przepisania prawa powszechnie obowiązującego.</w:t>
      </w:r>
    </w:p>
    <w:p w14:paraId="0BFB1AEA" w14:textId="77777777" w:rsidR="0095085F" w:rsidRDefault="0095085F" w:rsidP="0095085F">
      <w:pPr>
        <w:pStyle w:val="Akapitzlist"/>
        <w:numPr>
          <w:ilvl w:val="0"/>
          <w:numId w:val="31"/>
        </w:numPr>
        <w:autoSpaceDE w:val="0"/>
        <w:autoSpaceDN w:val="0"/>
        <w:adjustRightInd w:val="0"/>
        <w:spacing w:after="0"/>
        <w:ind w:left="284" w:firstLine="0"/>
        <w:jc w:val="both"/>
        <w:rPr>
          <w:rFonts w:ascii="Times New Roman" w:hAnsi="Times New Roman"/>
        </w:rPr>
      </w:pPr>
      <w:r w:rsidRPr="0095085F">
        <w:rPr>
          <w:rFonts w:ascii="Times New Roman" w:hAnsi="Times New Roman"/>
        </w:rPr>
        <w:t>Wykonawca przed przystąpieniem do przedmiotowego zakresu robót wykona inwentaryzację fotograficzną oraz po ich zakończeniu wykona dokumentacje fotograficzną powykonawczą (fotografując przed ich wykonaniem i po ich wykonaniu z tego samego ujęcia w celu porównania).</w:t>
      </w:r>
    </w:p>
    <w:p w14:paraId="3B4449D1" w14:textId="77777777" w:rsidR="009B4284" w:rsidRDefault="009B4284" w:rsidP="008F4F85">
      <w:pPr>
        <w:pStyle w:val="Akapitzlist"/>
        <w:numPr>
          <w:ilvl w:val="0"/>
          <w:numId w:val="31"/>
        </w:numPr>
        <w:autoSpaceDE w:val="0"/>
        <w:autoSpaceDN w:val="0"/>
        <w:adjustRightInd w:val="0"/>
        <w:spacing w:after="0"/>
        <w:ind w:left="709" w:hanging="425"/>
        <w:jc w:val="both"/>
        <w:rPr>
          <w:rFonts w:ascii="Times New Roman" w:hAnsi="Times New Roman"/>
        </w:rPr>
      </w:pPr>
      <w:r w:rsidRPr="00E45DA3">
        <w:rPr>
          <w:rFonts w:ascii="Times New Roman" w:hAnsi="Times New Roman"/>
        </w:rPr>
        <w:t>Wykonawca musi zapewnić kierownictwo budowy, siłę roboczą, materiały, sprzęt i inne urządzenia oraz wszelkie przedmioty niezbędne do wykonania oraz usunięcia wad w takim zakresie, jakim jest to wymienione w dokumentach kontraktowych lub może to być logicznie wywnioskowane.</w:t>
      </w:r>
    </w:p>
    <w:p w14:paraId="45D0A35A" w14:textId="77777777" w:rsidR="0028452F" w:rsidRPr="00E45DA3" w:rsidRDefault="0028452F" w:rsidP="0028452F">
      <w:pPr>
        <w:pStyle w:val="Akapitzlist"/>
        <w:numPr>
          <w:ilvl w:val="0"/>
          <w:numId w:val="31"/>
        </w:numPr>
        <w:autoSpaceDE w:val="0"/>
        <w:autoSpaceDN w:val="0"/>
        <w:adjustRightInd w:val="0"/>
        <w:spacing w:after="0"/>
        <w:ind w:left="284" w:firstLine="0"/>
        <w:jc w:val="both"/>
        <w:rPr>
          <w:rFonts w:ascii="Times New Roman" w:hAnsi="Times New Roman"/>
        </w:rPr>
      </w:pPr>
      <w:r w:rsidRPr="0028452F">
        <w:rPr>
          <w:rFonts w:ascii="Times New Roman" w:hAnsi="Times New Roman"/>
        </w:rPr>
        <w:t>Po stronie Wykonawcy będzie uzyskanie decyzji o pozwoleniu na użytkowanie obiektu.</w:t>
      </w:r>
    </w:p>
    <w:p w14:paraId="70179806" w14:textId="77777777" w:rsidR="009B4284" w:rsidRPr="0028452F" w:rsidRDefault="009B4284" w:rsidP="008F4F85">
      <w:pPr>
        <w:pStyle w:val="Akapitzlist"/>
        <w:numPr>
          <w:ilvl w:val="0"/>
          <w:numId w:val="31"/>
        </w:numPr>
        <w:autoSpaceDE w:val="0"/>
        <w:autoSpaceDN w:val="0"/>
        <w:adjustRightInd w:val="0"/>
        <w:spacing w:after="0"/>
        <w:ind w:left="709" w:hanging="425"/>
        <w:jc w:val="both"/>
        <w:rPr>
          <w:rFonts w:ascii="Times New Roman" w:hAnsi="Times New Roman"/>
          <w:b/>
        </w:rPr>
      </w:pPr>
      <w:r w:rsidRPr="00E42AE6">
        <w:rPr>
          <w:rFonts w:ascii="Times New Roman" w:hAnsi="Times New Roman"/>
        </w:rPr>
        <w:t>Przed przystąpieniem do robót należy zgłosić poszczególnym użytkownikom uzbrojenia o terminie rozpoczęcia robót i potrzebie nadzoru z ich strony na czas prowadzenia robót ziemnych.</w:t>
      </w:r>
    </w:p>
    <w:p w14:paraId="54300056" w14:textId="77777777" w:rsidR="0028452F" w:rsidRPr="0028452F" w:rsidRDefault="0028452F" w:rsidP="00572C6D">
      <w:pPr>
        <w:pStyle w:val="Akapitzlist"/>
        <w:numPr>
          <w:ilvl w:val="0"/>
          <w:numId w:val="31"/>
        </w:numPr>
        <w:autoSpaceDE w:val="0"/>
        <w:autoSpaceDN w:val="0"/>
        <w:adjustRightInd w:val="0"/>
        <w:spacing w:after="0"/>
        <w:ind w:left="284" w:firstLine="0"/>
        <w:jc w:val="both"/>
        <w:rPr>
          <w:rFonts w:ascii="Times New Roman" w:hAnsi="Times New Roman"/>
        </w:rPr>
      </w:pPr>
      <w:r w:rsidRPr="0028452F">
        <w:rPr>
          <w:rFonts w:ascii="Times New Roman" w:hAnsi="Times New Roman"/>
        </w:rPr>
        <w:t>Wykonawca zobowiązany jest do przeprowadzenia odpowiednich robót geodezyjnych - m.in. wykonania inwentaryzacji powykonawczej, aktualizacji mapy w Ośrodku Dokumentacji Geodezyjnej i Kartograficznej w Policach</w:t>
      </w:r>
      <w:r w:rsidR="00572C6D">
        <w:rPr>
          <w:rFonts w:ascii="Times New Roman" w:hAnsi="Times New Roman"/>
        </w:rPr>
        <w:t>.</w:t>
      </w:r>
    </w:p>
    <w:p w14:paraId="5089BB48" w14:textId="77777777" w:rsidR="009B4284" w:rsidRPr="00E45DA3" w:rsidRDefault="009B4284" w:rsidP="008F4F85">
      <w:pPr>
        <w:pStyle w:val="Akapitzlist"/>
        <w:numPr>
          <w:ilvl w:val="0"/>
          <w:numId w:val="31"/>
        </w:numPr>
        <w:autoSpaceDE w:val="0"/>
        <w:autoSpaceDN w:val="0"/>
        <w:adjustRightInd w:val="0"/>
        <w:spacing w:after="0"/>
        <w:ind w:left="709" w:hanging="425"/>
        <w:jc w:val="both"/>
        <w:rPr>
          <w:rFonts w:ascii="Times New Roman" w:hAnsi="Times New Roman"/>
          <w:b/>
        </w:rPr>
      </w:pPr>
      <w:r w:rsidRPr="00E45DA3">
        <w:rPr>
          <w:rFonts w:ascii="Times New Roman" w:hAnsi="Times New Roman"/>
        </w:rPr>
        <w:t>Tymczasowe zajęcia terenów przyległych do linii rozgraniczających, niezbędnych do prowadzenia robót budowlanych Wykonawca uzgadnia we własnym zakresie i na swój koszt.</w:t>
      </w:r>
    </w:p>
    <w:p w14:paraId="4EE2A367" w14:textId="77777777" w:rsidR="009B4284" w:rsidRPr="00976CB6" w:rsidRDefault="009B4284" w:rsidP="008F4F85">
      <w:pPr>
        <w:pStyle w:val="Akapitzlist"/>
        <w:numPr>
          <w:ilvl w:val="0"/>
          <w:numId w:val="31"/>
        </w:numPr>
        <w:autoSpaceDE w:val="0"/>
        <w:autoSpaceDN w:val="0"/>
        <w:adjustRightInd w:val="0"/>
        <w:spacing w:after="0"/>
        <w:ind w:left="709" w:hanging="425"/>
        <w:jc w:val="both"/>
        <w:rPr>
          <w:rFonts w:ascii="Times New Roman" w:hAnsi="Times New Roman"/>
          <w:b/>
        </w:rPr>
      </w:pPr>
      <w:r w:rsidRPr="004A603A">
        <w:rPr>
          <w:rFonts w:ascii="Times New Roman" w:hAnsi="Times New Roman"/>
        </w:rPr>
        <w:t xml:space="preserve">Bezpośredni nadzór nad robotami sprawowany będzie przez pracowników wykonawcy </w:t>
      </w:r>
      <w:r w:rsidRPr="00E45DA3">
        <w:rPr>
          <w:rFonts w:ascii="Times New Roman" w:hAnsi="Times New Roman"/>
        </w:rPr>
        <w:t xml:space="preserve">posiadających odpowiednie uprawnienia branży budowlanej. Zmiana osób pełniących funkcje </w:t>
      </w:r>
      <w:r w:rsidR="00113244">
        <w:rPr>
          <w:rFonts w:ascii="Times New Roman" w:hAnsi="Times New Roman"/>
        </w:rPr>
        <w:t>kierownika budowy</w:t>
      </w:r>
      <w:r w:rsidRPr="00E45DA3">
        <w:rPr>
          <w:rFonts w:ascii="Times New Roman" w:hAnsi="Times New Roman"/>
        </w:rPr>
        <w:t>, w</w:t>
      </w:r>
      <w:r w:rsidR="00E80F58" w:rsidRPr="00E45DA3">
        <w:rPr>
          <w:rFonts w:ascii="Times New Roman" w:hAnsi="Times New Roman"/>
        </w:rPr>
        <w:t xml:space="preserve"> stosunku do wykazu o którym mowa w </w:t>
      </w:r>
      <w:r w:rsidR="00276701" w:rsidRPr="00E45DA3">
        <w:rPr>
          <w:rFonts w:ascii="Times New Roman" w:hAnsi="Times New Roman"/>
        </w:rPr>
        <w:t xml:space="preserve">rozdziale V pkt 7 </w:t>
      </w:r>
      <w:proofErr w:type="spellStart"/>
      <w:r w:rsidR="00276701" w:rsidRPr="00E45DA3">
        <w:rPr>
          <w:rFonts w:ascii="Times New Roman" w:hAnsi="Times New Roman"/>
        </w:rPr>
        <w:t>ppkt</w:t>
      </w:r>
      <w:proofErr w:type="spellEnd"/>
      <w:r w:rsidR="00276701" w:rsidRPr="00E45DA3">
        <w:rPr>
          <w:rFonts w:ascii="Times New Roman" w:hAnsi="Times New Roman"/>
        </w:rPr>
        <w:t xml:space="preserve"> 2</w:t>
      </w:r>
      <w:r w:rsidR="00830E16">
        <w:rPr>
          <w:rFonts w:ascii="Times New Roman" w:hAnsi="Times New Roman"/>
        </w:rPr>
        <w:t>,</w:t>
      </w:r>
      <w:r w:rsidRPr="00E45DA3">
        <w:rPr>
          <w:rFonts w:ascii="Times New Roman" w:hAnsi="Times New Roman"/>
        </w:rPr>
        <w:t xml:space="preserve"> a także w trakcie trwania budowy, wymaga każdorazowo akceptacji i zatwierdzenia Zamawiającego.</w:t>
      </w:r>
    </w:p>
    <w:p w14:paraId="67A395FC" w14:textId="77777777" w:rsidR="009B4284" w:rsidRPr="00E42AE6" w:rsidRDefault="009B4284" w:rsidP="008F4F85">
      <w:pPr>
        <w:pStyle w:val="Akapitzlist"/>
        <w:numPr>
          <w:ilvl w:val="0"/>
          <w:numId w:val="31"/>
        </w:numPr>
        <w:autoSpaceDE w:val="0"/>
        <w:autoSpaceDN w:val="0"/>
        <w:adjustRightInd w:val="0"/>
        <w:spacing w:after="0"/>
        <w:ind w:left="709" w:hanging="425"/>
        <w:jc w:val="both"/>
        <w:rPr>
          <w:rFonts w:ascii="Times New Roman" w:hAnsi="Times New Roman"/>
          <w:b/>
        </w:rPr>
      </w:pPr>
      <w:r w:rsidRPr="00E42AE6">
        <w:rPr>
          <w:rFonts w:ascii="Times New Roman" w:hAnsi="Times New Roman"/>
        </w:rPr>
        <w:t>Inspektor nadzoru/Zamawiający może zażądać wykonania dodatkowych pomiarów sprawdzających. Wykonawca poniesie koszty takich pomiarów, jeśli wykażą one, że pomiary zasadnicze były nieprawidłowe.</w:t>
      </w:r>
    </w:p>
    <w:p w14:paraId="09BDD026" w14:textId="77777777" w:rsidR="009B4284" w:rsidRPr="00E45DA3" w:rsidRDefault="009B4284" w:rsidP="008F4F85">
      <w:pPr>
        <w:pStyle w:val="Akapitzlist"/>
        <w:numPr>
          <w:ilvl w:val="0"/>
          <w:numId w:val="31"/>
        </w:numPr>
        <w:autoSpaceDE w:val="0"/>
        <w:autoSpaceDN w:val="0"/>
        <w:adjustRightInd w:val="0"/>
        <w:spacing w:after="0"/>
        <w:ind w:left="709" w:hanging="425"/>
        <w:jc w:val="both"/>
        <w:rPr>
          <w:rFonts w:ascii="Times New Roman" w:hAnsi="Times New Roman"/>
          <w:b/>
        </w:rPr>
      </w:pPr>
      <w:r w:rsidRPr="00E45DA3">
        <w:rPr>
          <w:rFonts w:ascii="Times New Roman" w:hAnsi="Times New Roman"/>
        </w:rPr>
        <w:lastRenderedPageBreak/>
        <w:t>Wszystkie materiały użyte do realizacji przedmiotu zamówienia muszą posiadać stosowane atesty, certyfikaty, aprobaty techniczne, deklaracje zgodności bądź inne dokumenty potwierdzające ich dopuszczalność do obrotu i powszechnego stosowania oraz posiadać akceptacje Zamawiającego.</w:t>
      </w:r>
    </w:p>
    <w:p w14:paraId="51E6EEFC" w14:textId="77777777" w:rsidR="009B4284" w:rsidRPr="0061363F" w:rsidRDefault="009B4284" w:rsidP="008F4F85">
      <w:pPr>
        <w:pStyle w:val="Akapitzlist"/>
        <w:numPr>
          <w:ilvl w:val="0"/>
          <w:numId w:val="31"/>
        </w:numPr>
        <w:autoSpaceDE w:val="0"/>
        <w:autoSpaceDN w:val="0"/>
        <w:adjustRightInd w:val="0"/>
        <w:spacing w:after="0"/>
        <w:ind w:left="709" w:hanging="425"/>
        <w:jc w:val="both"/>
        <w:rPr>
          <w:rFonts w:ascii="Times New Roman" w:hAnsi="Times New Roman"/>
          <w:b/>
        </w:rPr>
      </w:pPr>
      <w:r w:rsidRPr="00E45DA3">
        <w:rPr>
          <w:rFonts w:ascii="Times New Roman" w:hAnsi="Times New Roman"/>
        </w:rPr>
        <w:t>Wykonawca będzie na bieżąco koordynował prowadzone przez siebie roboty z innymi Wykonawcami obecnymi na terenie inwestycji.</w:t>
      </w:r>
    </w:p>
    <w:p w14:paraId="236B27B2" w14:textId="77777777" w:rsidR="0061363F" w:rsidRPr="0061363F" w:rsidRDefault="0061363F" w:rsidP="0061363F">
      <w:pPr>
        <w:pStyle w:val="Akapitzlist"/>
        <w:numPr>
          <w:ilvl w:val="0"/>
          <w:numId w:val="31"/>
        </w:numPr>
        <w:autoSpaceDE w:val="0"/>
        <w:autoSpaceDN w:val="0"/>
        <w:adjustRightInd w:val="0"/>
        <w:spacing w:after="0"/>
        <w:ind w:left="284" w:firstLine="0"/>
        <w:jc w:val="both"/>
        <w:rPr>
          <w:rFonts w:ascii="Times New Roman" w:hAnsi="Times New Roman"/>
        </w:rPr>
      </w:pPr>
      <w:r w:rsidRPr="0061363F">
        <w:rPr>
          <w:rFonts w:ascii="Times New Roman" w:hAnsi="Times New Roman"/>
        </w:rPr>
        <w:t>Konieczność utrzymania dojścia do miejsc pochówku w trakcie prowadzenia robót</w:t>
      </w:r>
      <w:r>
        <w:rPr>
          <w:rFonts w:ascii="Times New Roman" w:hAnsi="Times New Roman"/>
        </w:rPr>
        <w:t>.</w:t>
      </w:r>
    </w:p>
    <w:p w14:paraId="60DE8B96" w14:textId="77777777" w:rsidR="009B4284" w:rsidRPr="00E45DA3" w:rsidRDefault="009B4284" w:rsidP="008F4F85">
      <w:pPr>
        <w:pStyle w:val="Akapitzlist"/>
        <w:numPr>
          <w:ilvl w:val="0"/>
          <w:numId w:val="31"/>
        </w:numPr>
        <w:autoSpaceDE w:val="0"/>
        <w:autoSpaceDN w:val="0"/>
        <w:adjustRightInd w:val="0"/>
        <w:spacing w:after="0"/>
        <w:ind w:left="709" w:hanging="425"/>
        <w:jc w:val="both"/>
        <w:rPr>
          <w:rFonts w:ascii="Times New Roman" w:hAnsi="Times New Roman"/>
          <w:b/>
        </w:rPr>
      </w:pPr>
      <w:r w:rsidRPr="00E45DA3">
        <w:rPr>
          <w:rFonts w:ascii="Times New Roman" w:hAnsi="Times New Roman"/>
        </w:rPr>
        <w:t>Wszelkie sprawy sporne rozpatrywane będą przez właściwy rzeczowo sąd w Szczecinie.</w:t>
      </w:r>
    </w:p>
    <w:p w14:paraId="549DF4F9" w14:textId="77777777" w:rsidR="009B4284" w:rsidRPr="00184FF8" w:rsidRDefault="009B4284" w:rsidP="008F4F85">
      <w:pPr>
        <w:pStyle w:val="Akapitzlist"/>
        <w:numPr>
          <w:ilvl w:val="0"/>
          <w:numId w:val="31"/>
        </w:numPr>
        <w:autoSpaceDE w:val="0"/>
        <w:autoSpaceDN w:val="0"/>
        <w:adjustRightInd w:val="0"/>
        <w:spacing w:after="0"/>
        <w:ind w:left="709" w:hanging="425"/>
        <w:jc w:val="both"/>
        <w:rPr>
          <w:rFonts w:ascii="Times New Roman" w:hAnsi="Times New Roman"/>
          <w:b/>
        </w:rPr>
      </w:pPr>
      <w:r w:rsidRPr="00E45DA3">
        <w:rPr>
          <w:rFonts w:ascii="Times New Roman" w:hAnsi="Times New Roman"/>
        </w:rPr>
        <w:t xml:space="preserve">Po zakończeniu robót określonych w </w:t>
      </w:r>
      <w:r w:rsidR="00830E16">
        <w:rPr>
          <w:rFonts w:ascii="Times New Roman" w:hAnsi="Times New Roman"/>
        </w:rPr>
        <w:t>SIWZ</w:t>
      </w:r>
      <w:r w:rsidRPr="00E45DA3">
        <w:rPr>
          <w:rFonts w:ascii="Times New Roman" w:hAnsi="Times New Roman"/>
        </w:rPr>
        <w:t xml:space="preserve">, Wykonawca zobowiązany jest do uporządkowania i wyrównania terenu oraz ewentualnej naprawy nawierzchni sąsiadujących </w:t>
      </w:r>
      <w:r w:rsidRPr="001C138F">
        <w:rPr>
          <w:rFonts w:ascii="Times New Roman" w:hAnsi="Times New Roman"/>
        </w:rPr>
        <w:t>jezdni – uszkodzonych w trakcie prowadzenia prac.</w:t>
      </w:r>
    </w:p>
    <w:p w14:paraId="4ACBDB7C" w14:textId="77777777" w:rsidR="00DE2119" w:rsidRPr="00DE2119" w:rsidRDefault="00DE2119" w:rsidP="00DE2119">
      <w:pPr>
        <w:pStyle w:val="Akapitzlist"/>
        <w:numPr>
          <w:ilvl w:val="0"/>
          <w:numId w:val="31"/>
        </w:numPr>
        <w:autoSpaceDE w:val="0"/>
        <w:autoSpaceDN w:val="0"/>
        <w:adjustRightInd w:val="0"/>
        <w:ind w:left="709" w:hanging="425"/>
        <w:jc w:val="both"/>
        <w:rPr>
          <w:rFonts w:ascii="Times New Roman" w:hAnsi="Times New Roman"/>
          <w:b/>
          <w:u w:val="single"/>
        </w:rPr>
      </w:pPr>
      <w:r w:rsidRPr="00DE2119">
        <w:rPr>
          <w:rFonts w:ascii="Times New Roman" w:hAnsi="Times New Roman"/>
          <w:b/>
          <w:u w:val="single"/>
        </w:rPr>
        <w:t>W ciągu 7 dni od daty podpisania umowy wymagane jest przedłożenie w Urzędzie Gminy Dobra oświadczenia kierownika budowy oraz kierowników robót branżowych stwierdzające sporządzenie planu bezpieczeństwa i ochrony zdrowia oraz przyjęcie obowiązku kierowania budową (robotami budowlanymi) – 2 szt. oraz w dwóch kopiach potwierdzonych za zgodność z oryginałem :</w:t>
      </w:r>
    </w:p>
    <w:p w14:paraId="09AFF486" w14:textId="77777777" w:rsidR="00DE2119" w:rsidRPr="00DE2119" w:rsidRDefault="00DE2119" w:rsidP="00DE2119">
      <w:pPr>
        <w:pStyle w:val="Akapitzlist"/>
        <w:autoSpaceDE w:val="0"/>
        <w:autoSpaceDN w:val="0"/>
        <w:adjustRightInd w:val="0"/>
        <w:ind w:left="709" w:hanging="425"/>
        <w:jc w:val="both"/>
        <w:rPr>
          <w:rFonts w:ascii="Times New Roman" w:hAnsi="Times New Roman"/>
          <w:b/>
          <w:u w:val="single"/>
        </w:rPr>
      </w:pPr>
      <w:r w:rsidRPr="00DE2119">
        <w:rPr>
          <w:rFonts w:ascii="Times New Roman" w:hAnsi="Times New Roman"/>
          <w:b/>
          <w:u w:val="single"/>
        </w:rPr>
        <w:t>• uprawnień budowlanych ww. osób uczestniczących w realizacji zamówienia do kierowania robotami budowlanymi,</w:t>
      </w:r>
    </w:p>
    <w:p w14:paraId="3E446F4E" w14:textId="77777777" w:rsidR="00DE2119" w:rsidRDefault="00DE2119" w:rsidP="00DE2119">
      <w:pPr>
        <w:pStyle w:val="Akapitzlist"/>
        <w:autoSpaceDE w:val="0"/>
        <w:autoSpaceDN w:val="0"/>
        <w:adjustRightInd w:val="0"/>
        <w:ind w:left="709" w:hanging="425"/>
        <w:jc w:val="both"/>
        <w:rPr>
          <w:rFonts w:ascii="Times New Roman" w:hAnsi="Times New Roman"/>
          <w:b/>
          <w:u w:val="single"/>
        </w:rPr>
      </w:pPr>
      <w:r w:rsidRPr="00DE2119">
        <w:rPr>
          <w:rFonts w:ascii="Times New Roman" w:hAnsi="Times New Roman"/>
          <w:b/>
          <w:u w:val="single"/>
        </w:rPr>
        <w:t>• poświadczeń o przynależności do Izby Inżynierów Budownictwa.</w:t>
      </w:r>
    </w:p>
    <w:p w14:paraId="626EC6C5" w14:textId="77777777" w:rsidR="00F253EF" w:rsidRPr="00750B05" w:rsidRDefault="00F253EF" w:rsidP="00222B8E">
      <w:pPr>
        <w:pStyle w:val="Akapitzlist"/>
        <w:numPr>
          <w:ilvl w:val="0"/>
          <w:numId w:val="31"/>
        </w:numPr>
        <w:autoSpaceDE w:val="0"/>
        <w:autoSpaceDN w:val="0"/>
        <w:adjustRightInd w:val="0"/>
        <w:ind w:left="284" w:firstLine="0"/>
        <w:jc w:val="both"/>
        <w:rPr>
          <w:rFonts w:ascii="Times New Roman" w:hAnsi="Times New Roman"/>
          <w:b/>
          <w:u w:val="single"/>
        </w:rPr>
      </w:pPr>
      <w:r w:rsidRPr="00750B05">
        <w:rPr>
          <w:rFonts w:ascii="Times New Roman" w:hAnsi="Times New Roman"/>
          <w:b/>
          <w:u w:val="single"/>
        </w:rPr>
        <w:t>Wykonawca dostarczy Zamawiającemu harmonogram rzeczowo-finansowy najpóźniej w dniu podpisania umowy.</w:t>
      </w:r>
      <w:r w:rsidR="0095085F" w:rsidRPr="00750B05">
        <w:t xml:space="preserve"> </w:t>
      </w:r>
      <w:r w:rsidR="00222B8E" w:rsidRPr="00750B05">
        <w:rPr>
          <w:rFonts w:ascii="Times New Roman" w:hAnsi="Times New Roman"/>
        </w:rPr>
        <w:t>Harmonogram rzeczowo-finansowy  (w rozbiciu na elementy robót analogicznie jak w przedmiarach robót dla wszystkich branż).</w:t>
      </w:r>
      <w:r w:rsidR="00222B8E" w:rsidRPr="00750B05">
        <w:t xml:space="preserve"> </w:t>
      </w:r>
      <w:r w:rsidR="0095085F" w:rsidRPr="00750B05">
        <w:rPr>
          <w:rFonts w:ascii="Times New Roman" w:hAnsi="Times New Roman"/>
          <w:b/>
          <w:u w:val="single"/>
        </w:rPr>
        <w:t>Harmonogram prac musi uwzględniać terminy stosownych zezwoleń i decyzji oraz wysokość środków budżetowych zaplanowanych przez Gminę Dobra</w:t>
      </w:r>
      <w:r w:rsidR="00FD3C17" w:rsidRPr="00750B05">
        <w:rPr>
          <w:rFonts w:ascii="Times New Roman" w:hAnsi="Times New Roman"/>
          <w:b/>
          <w:u w:val="single"/>
        </w:rPr>
        <w:t>.</w:t>
      </w:r>
    </w:p>
    <w:p w14:paraId="4ECC5FB0" w14:textId="77777777" w:rsidR="00F253EF" w:rsidRPr="002E1B32" w:rsidRDefault="00F253EF" w:rsidP="009D7551">
      <w:pPr>
        <w:pStyle w:val="Akapitzlist"/>
        <w:numPr>
          <w:ilvl w:val="0"/>
          <w:numId w:val="31"/>
        </w:numPr>
        <w:autoSpaceDE w:val="0"/>
        <w:autoSpaceDN w:val="0"/>
        <w:adjustRightInd w:val="0"/>
        <w:spacing w:after="0"/>
        <w:ind w:left="709" w:hanging="425"/>
        <w:jc w:val="both"/>
        <w:rPr>
          <w:rFonts w:ascii="Times New Roman" w:hAnsi="Times New Roman"/>
          <w:b/>
          <w:u w:val="single"/>
        </w:rPr>
      </w:pPr>
      <w:r w:rsidRPr="006A520A">
        <w:rPr>
          <w:rFonts w:ascii="Times New Roman" w:hAnsi="Times New Roman"/>
          <w:b/>
          <w:u w:val="single"/>
        </w:rPr>
        <w:t xml:space="preserve">Wykonawca dostarczy Zamawiającemu kosztorys ofertowy najpóźniej w dniu </w:t>
      </w:r>
      <w:r w:rsidRPr="002E1B32">
        <w:rPr>
          <w:rFonts w:ascii="Times New Roman" w:hAnsi="Times New Roman"/>
          <w:b/>
          <w:u w:val="single"/>
        </w:rPr>
        <w:t>podpisania umowy.</w:t>
      </w:r>
      <w:r w:rsidR="000F7A4D" w:rsidRPr="002E1B32">
        <w:rPr>
          <w:rFonts w:ascii="Times New Roman" w:hAnsi="Times New Roman"/>
          <w:b/>
        </w:rPr>
        <w:t xml:space="preserve"> </w:t>
      </w:r>
      <w:r w:rsidR="000F7A4D" w:rsidRPr="002E1B32">
        <w:rPr>
          <w:rFonts w:ascii="Times New Roman" w:hAnsi="Times New Roman"/>
        </w:rPr>
        <w:t>Kosztorys ma charakter pomocniczy, przedkładany jest w celu rozliczenia w przypadku rozwiązania umowy oraz w przypadku określonym w pkt 1</w:t>
      </w:r>
      <w:r w:rsidR="00043205">
        <w:rPr>
          <w:rFonts w:ascii="Times New Roman" w:hAnsi="Times New Roman"/>
        </w:rPr>
        <w:t>8</w:t>
      </w:r>
      <w:r w:rsidR="000F7A4D" w:rsidRPr="002E1B32">
        <w:rPr>
          <w:rFonts w:ascii="Times New Roman" w:hAnsi="Times New Roman"/>
        </w:rPr>
        <w:t>.</w:t>
      </w:r>
    </w:p>
    <w:p w14:paraId="117FC0E7" w14:textId="77777777" w:rsidR="001E29AA" w:rsidRPr="002E1B32" w:rsidRDefault="001E29AA" w:rsidP="00337382">
      <w:pPr>
        <w:pStyle w:val="Akapitzlist"/>
        <w:numPr>
          <w:ilvl w:val="0"/>
          <w:numId w:val="31"/>
        </w:numPr>
        <w:autoSpaceDE w:val="0"/>
        <w:autoSpaceDN w:val="0"/>
        <w:adjustRightInd w:val="0"/>
        <w:spacing w:after="0"/>
        <w:ind w:left="709" w:hanging="425"/>
        <w:jc w:val="both"/>
        <w:rPr>
          <w:rFonts w:ascii="Times New Roman" w:hAnsi="Times New Roman"/>
          <w:b/>
          <w:u w:val="single"/>
        </w:rPr>
      </w:pPr>
      <w:r w:rsidRPr="002E1B32">
        <w:rPr>
          <w:rFonts w:ascii="Times New Roman" w:hAnsi="Times New Roman"/>
          <w:u w:val="single"/>
        </w:rPr>
        <w:t>Zamawiający przewiduje</w:t>
      </w:r>
      <w:r w:rsidRPr="002E1B32">
        <w:rPr>
          <w:rFonts w:ascii="Times New Roman" w:hAnsi="Times New Roman"/>
        </w:rPr>
        <w:t xml:space="preserve"> możliwości udzielenia zamówień o których mowa w art</w:t>
      </w:r>
      <w:r w:rsidR="009D0E2D">
        <w:rPr>
          <w:rFonts w:ascii="Times New Roman" w:hAnsi="Times New Roman"/>
        </w:rPr>
        <w:t>. 67 ust.1 pkt 6 ustawy PZP do 2</w:t>
      </w:r>
      <w:r w:rsidR="00931E7A">
        <w:rPr>
          <w:rFonts w:ascii="Times New Roman" w:hAnsi="Times New Roman"/>
        </w:rPr>
        <w:t>0</w:t>
      </w:r>
      <w:r w:rsidRPr="002E1B32">
        <w:rPr>
          <w:rFonts w:ascii="Times New Roman" w:hAnsi="Times New Roman"/>
        </w:rPr>
        <w:t xml:space="preserve"> % wartości zamówienia podstawowego </w:t>
      </w:r>
      <w:r w:rsidR="00337382" w:rsidRPr="002E1B32">
        <w:rPr>
          <w:rFonts w:ascii="Times New Roman" w:hAnsi="Times New Roman"/>
        </w:rPr>
        <w:t xml:space="preserve">w zakresie podobnym do opisanego w niniejszym zamówieniu </w:t>
      </w:r>
      <w:r w:rsidR="00337382" w:rsidRPr="00C43122">
        <w:rPr>
          <w:rFonts w:ascii="Times New Roman" w:hAnsi="Times New Roman"/>
        </w:rPr>
        <w:t xml:space="preserve">polegającym na </w:t>
      </w:r>
      <w:r w:rsidR="0002612F" w:rsidRPr="00C43122">
        <w:rPr>
          <w:rFonts w:ascii="Times New Roman" w:hAnsi="Times New Roman"/>
        </w:rPr>
        <w:t xml:space="preserve">zwiększeniu zakresów </w:t>
      </w:r>
      <w:r w:rsidR="00C43122" w:rsidRPr="00C43122">
        <w:rPr>
          <w:rFonts w:ascii="Times New Roman" w:hAnsi="Times New Roman"/>
        </w:rPr>
        <w:t>wykonania naprawy powierzchni murów z kamienia, spoinowanie murów z kamienia, wycinka, cięcia sanitarne drzew, roboty ziemne</w:t>
      </w:r>
      <w:r w:rsidR="00536EA4" w:rsidRPr="00C43122">
        <w:rPr>
          <w:rFonts w:ascii="Times New Roman" w:hAnsi="Times New Roman"/>
        </w:rPr>
        <w:t>,</w:t>
      </w:r>
      <w:r w:rsidRPr="002E1B32">
        <w:rPr>
          <w:rFonts w:ascii="Times New Roman" w:hAnsi="Times New Roman"/>
        </w:rPr>
        <w:t xml:space="preserve"> które będą rozliczane na warunkach analogicznych do umowy podstawowej, tj. wg. stawek jednostkowych przyjętych dla zadania podstawowego w ofercie Wykonawcy, kary umowne, odstąpienie od umowy i odbiory będą analogiczne jak we wzorze umowy do zamówienia podstawowego.</w:t>
      </w:r>
    </w:p>
    <w:p w14:paraId="6D1808D9" w14:textId="77777777" w:rsidR="007622F9" w:rsidRPr="00830E16" w:rsidRDefault="007622F9" w:rsidP="008F4F85">
      <w:pPr>
        <w:pStyle w:val="Akapitzlist"/>
        <w:numPr>
          <w:ilvl w:val="0"/>
          <w:numId w:val="32"/>
        </w:numPr>
        <w:tabs>
          <w:tab w:val="left" w:pos="3855"/>
        </w:tabs>
        <w:spacing w:after="40"/>
        <w:ind w:left="709" w:hanging="709"/>
        <w:jc w:val="both"/>
        <w:rPr>
          <w:rFonts w:ascii="Times New Roman" w:hAnsi="Times New Roman"/>
          <w:b/>
        </w:rPr>
      </w:pPr>
      <w:r w:rsidRPr="00830E16">
        <w:rPr>
          <w:rFonts w:ascii="Times New Roman" w:hAnsi="Times New Roman"/>
          <w:b/>
        </w:rPr>
        <w:t>Podwykonawcy:</w:t>
      </w:r>
    </w:p>
    <w:p w14:paraId="4E18701B" w14:textId="77777777" w:rsidR="007622F9" w:rsidRPr="00E45DA3" w:rsidRDefault="007622F9" w:rsidP="00F259F8">
      <w:pPr>
        <w:numPr>
          <w:ilvl w:val="0"/>
          <w:numId w:val="22"/>
        </w:numPr>
        <w:tabs>
          <w:tab w:val="clear" w:pos="720"/>
          <w:tab w:val="num" w:pos="284"/>
          <w:tab w:val="num" w:pos="426"/>
        </w:tabs>
        <w:suppressAutoHyphens/>
        <w:spacing w:line="276" w:lineRule="auto"/>
        <w:ind w:left="426" w:hanging="426"/>
        <w:jc w:val="both"/>
        <w:rPr>
          <w:sz w:val="22"/>
          <w:szCs w:val="22"/>
        </w:rPr>
      </w:pPr>
      <w:r w:rsidRPr="00E45DA3">
        <w:rPr>
          <w:sz w:val="22"/>
          <w:szCs w:val="22"/>
        </w:rPr>
        <w:t>Wykonawca może wykonać przedmiot umowy przy udziale podwykonawców lub dalszych podwykonawców, zawierając z nimi stosowne umowy w formie pisemnej pod rygorem nieważności.</w:t>
      </w:r>
    </w:p>
    <w:p w14:paraId="1A919EA4" w14:textId="77777777" w:rsidR="007622F9" w:rsidRPr="00E45DA3" w:rsidRDefault="007622F9" w:rsidP="00F259F8">
      <w:pPr>
        <w:numPr>
          <w:ilvl w:val="0"/>
          <w:numId w:val="22"/>
        </w:numPr>
        <w:tabs>
          <w:tab w:val="clear" w:pos="720"/>
          <w:tab w:val="num" w:pos="567"/>
        </w:tabs>
        <w:suppressAutoHyphens/>
        <w:spacing w:line="276" w:lineRule="auto"/>
        <w:ind w:left="426" w:hanging="426"/>
        <w:jc w:val="both"/>
        <w:rPr>
          <w:sz w:val="22"/>
          <w:szCs w:val="22"/>
        </w:rPr>
      </w:pPr>
      <w:r w:rsidRPr="00E45DA3">
        <w:rPr>
          <w:sz w:val="22"/>
          <w:szCs w:val="22"/>
        </w:rPr>
        <w:t xml:space="preserve">Wykonawca jest zobowiązany przedstawić Zamawiającemu projekt umowy lub zmianę projektu umowy o podwykonawstwo, której przedmiotem są roboty budowlane w terminie 7 dni od sporządzenia projektu umowy lub zmiany projektu. Nie zgłoszenie przez Zamawiającego w terminie 14 dni od dnia otrzymania projektu umowy lub jego zmiany, pisemnych zastrzeżeń, uważa się za akceptację projektu umowy lub jego zmiany. W przypadku projektu zmian umowy powyższe zapisy należy stosować odpowiednio. </w:t>
      </w:r>
    </w:p>
    <w:p w14:paraId="5F7FC375" w14:textId="77777777" w:rsidR="007622F9" w:rsidRPr="00E45DA3" w:rsidRDefault="007622F9" w:rsidP="00F259F8">
      <w:pPr>
        <w:numPr>
          <w:ilvl w:val="0"/>
          <w:numId w:val="22"/>
        </w:numPr>
        <w:tabs>
          <w:tab w:val="clear" w:pos="720"/>
          <w:tab w:val="num" w:pos="567"/>
        </w:tabs>
        <w:suppressAutoHyphens/>
        <w:spacing w:line="276" w:lineRule="auto"/>
        <w:ind w:left="426" w:hanging="426"/>
        <w:jc w:val="both"/>
        <w:rPr>
          <w:sz w:val="22"/>
          <w:szCs w:val="22"/>
        </w:rPr>
      </w:pPr>
      <w:r w:rsidRPr="00E45DA3">
        <w:rPr>
          <w:sz w:val="22"/>
          <w:szCs w:val="22"/>
        </w:rPr>
        <w:t xml:space="preserve">Wykonawca jest zobowiązany przedstawić Zamawiającemu poświadczoną za zgodność z oryginałem umowę o podwykonawstwo w terminie 7 dni od dnia jej zawarcia, jak również zmiany do tej umowy w terminie 7 dni od dnia ich wprowadzenia. Jeśli Zamawiający w terminie </w:t>
      </w:r>
      <w:r w:rsidRPr="00E45DA3">
        <w:rPr>
          <w:sz w:val="22"/>
          <w:szCs w:val="22"/>
        </w:rPr>
        <w:lastRenderedPageBreak/>
        <w:t>14 dni od dnia otrzymania umowy o podwykonawstwo lub zmian do umowy o podwykonawstwo nie zgłosi na piśmie sprzeciwu, uważa się, że wyraził zgodę na zawarcie umowy lub wprowadzenie zmian.</w:t>
      </w:r>
    </w:p>
    <w:p w14:paraId="437A3D17" w14:textId="77777777" w:rsidR="007622F9" w:rsidRPr="00E45DA3" w:rsidRDefault="007622F9" w:rsidP="00F259F8">
      <w:pPr>
        <w:numPr>
          <w:ilvl w:val="0"/>
          <w:numId w:val="22"/>
        </w:numPr>
        <w:tabs>
          <w:tab w:val="clear" w:pos="720"/>
          <w:tab w:val="num" w:pos="426"/>
        </w:tabs>
        <w:suppressAutoHyphens/>
        <w:spacing w:line="276" w:lineRule="auto"/>
        <w:ind w:left="426" w:hanging="426"/>
        <w:jc w:val="both"/>
        <w:rPr>
          <w:sz w:val="22"/>
          <w:szCs w:val="22"/>
        </w:rPr>
      </w:pPr>
      <w:r w:rsidRPr="00E45DA3">
        <w:rPr>
          <w:sz w:val="22"/>
          <w:szCs w:val="22"/>
        </w:rPr>
        <w:t>Umowa na roboty budowlane z Podwykonawcą musi zawierać w szczególności:</w:t>
      </w:r>
    </w:p>
    <w:p w14:paraId="4386702D" w14:textId="77777777" w:rsidR="007622F9" w:rsidRPr="00E45DA3" w:rsidRDefault="007622F9" w:rsidP="004F1DBE">
      <w:pPr>
        <w:numPr>
          <w:ilvl w:val="0"/>
          <w:numId w:val="23"/>
        </w:numPr>
        <w:suppressAutoHyphens/>
        <w:spacing w:line="276" w:lineRule="auto"/>
        <w:ind w:left="709" w:hanging="283"/>
        <w:jc w:val="both"/>
        <w:rPr>
          <w:sz w:val="22"/>
          <w:szCs w:val="22"/>
        </w:rPr>
      </w:pPr>
      <w:r w:rsidRPr="00E45DA3">
        <w:rPr>
          <w:sz w:val="22"/>
          <w:szCs w:val="22"/>
        </w:rPr>
        <w:t>zakres robót powierzony Podwykonawcy wraz z częścią dokumentacji dotyczącą wykonania robót objętych umową,</w:t>
      </w:r>
    </w:p>
    <w:p w14:paraId="178A3981" w14:textId="77777777" w:rsidR="007622F9" w:rsidRPr="00E45DA3" w:rsidRDefault="007622F9" w:rsidP="004F1DBE">
      <w:pPr>
        <w:numPr>
          <w:ilvl w:val="0"/>
          <w:numId w:val="23"/>
        </w:numPr>
        <w:suppressAutoHyphens/>
        <w:spacing w:line="276" w:lineRule="auto"/>
        <w:ind w:left="709" w:hanging="283"/>
        <w:jc w:val="both"/>
        <w:rPr>
          <w:sz w:val="22"/>
          <w:szCs w:val="22"/>
        </w:rPr>
      </w:pPr>
      <w:r w:rsidRPr="00E45DA3">
        <w:rPr>
          <w:sz w:val="22"/>
          <w:szCs w:val="22"/>
        </w:rPr>
        <w:t>kwotę wynagrodzenia,</w:t>
      </w:r>
    </w:p>
    <w:p w14:paraId="2CCCC475" w14:textId="77777777" w:rsidR="007622F9" w:rsidRPr="00E45DA3" w:rsidRDefault="007622F9" w:rsidP="004F1DBE">
      <w:pPr>
        <w:numPr>
          <w:ilvl w:val="0"/>
          <w:numId w:val="23"/>
        </w:numPr>
        <w:suppressAutoHyphens/>
        <w:spacing w:line="276" w:lineRule="auto"/>
        <w:ind w:left="709" w:hanging="283"/>
        <w:jc w:val="both"/>
        <w:rPr>
          <w:sz w:val="22"/>
          <w:szCs w:val="22"/>
        </w:rPr>
      </w:pPr>
      <w:r w:rsidRPr="00E45DA3">
        <w:rPr>
          <w:sz w:val="22"/>
          <w:szCs w:val="22"/>
        </w:rPr>
        <w:t>termin wykonania robót objętych umową,</w:t>
      </w:r>
    </w:p>
    <w:p w14:paraId="469997FE" w14:textId="77777777" w:rsidR="007622F9" w:rsidRPr="00E45DA3" w:rsidRDefault="007622F9" w:rsidP="004F1DBE">
      <w:pPr>
        <w:numPr>
          <w:ilvl w:val="0"/>
          <w:numId w:val="23"/>
        </w:numPr>
        <w:suppressAutoHyphens/>
        <w:spacing w:line="276" w:lineRule="auto"/>
        <w:ind w:left="709" w:hanging="283"/>
        <w:jc w:val="both"/>
        <w:rPr>
          <w:sz w:val="22"/>
          <w:szCs w:val="22"/>
        </w:rPr>
      </w:pPr>
      <w:r w:rsidRPr="00E45DA3">
        <w:rPr>
          <w:sz w:val="22"/>
          <w:szCs w:val="22"/>
        </w:rPr>
        <w:t>termin zapłaty wynagrodzenia dla Podwykonawcy lub dalszego Podwykonawcy, przewidziany w umowie o podwykonawstwo, nie może być dłuższy niż 30 dni od dnia doręczenia Wykonawcy przez Podwykonawcę lub Podwykonawcy przez dalszego Podwykonawcę, faktury lub rachunku, potwierdzających wykonanie zleconej Podwykonawcy lub dalszemu Podwykonawcy roboty budowlanej, dostawy lub usługi,</w:t>
      </w:r>
    </w:p>
    <w:p w14:paraId="0D68BCCD" w14:textId="77777777" w:rsidR="007622F9" w:rsidRPr="00E45DA3" w:rsidRDefault="007622F9" w:rsidP="004F1DBE">
      <w:pPr>
        <w:numPr>
          <w:ilvl w:val="0"/>
          <w:numId w:val="23"/>
        </w:numPr>
        <w:suppressAutoHyphens/>
        <w:spacing w:line="276" w:lineRule="auto"/>
        <w:ind w:left="709" w:hanging="283"/>
        <w:jc w:val="both"/>
        <w:rPr>
          <w:sz w:val="22"/>
          <w:szCs w:val="22"/>
        </w:rPr>
      </w:pPr>
      <w:r w:rsidRPr="00E45DA3">
        <w:rPr>
          <w:sz w:val="22"/>
          <w:szCs w:val="22"/>
        </w:rPr>
        <w:t>w przypadku podzlecenia przez Wykonawcę prac objętych przedmiotem umowy podwykonawcy, termin wynagrodzenia płatnego przez Wykonawcę za wykonane prace przez Podwykonawcę powinien być ustalony w taki sposób, aby przypadał wcześniej niż termin zapłaty wynagrodzenia należnego za wykonanie tych prac Wykonawcy przez Zamawiającego,</w:t>
      </w:r>
    </w:p>
    <w:p w14:paraId="061FA991" w14:textId="77777777" w:rsidR="007622F9" w:rsidRPr="00E45DA3" w:rsidRDefault="007622F9" w:rsidP="004F1DBE">
      <w:pPr>
        <w:numPr>
          <w:ilvl w:val="0"/>
          <w:numId w:val="23"/>
        </w:numPr>
        <w:suppressAutoHyphens/>
        <w:spacing w:line="276" w:lineRule="auto"/>
        <w:ind w:left="709" w:hanging="283"/>
        <w:jc w:val="both"/>
        <w:rPr>
          <w:sz w:val="22"/>
          <w:szCs w:val="22"/>
        </w:rPr>
      </w:pPr>
      <w:r w:rsidRPr="00E45DA3">
        <w:rPr>
          <w:sz w:val="22"/>
          <w:szCs w:val="22"/>
        </w:rPr>
        <w:t>wniesienie przez podwykonawcę na rzecz Wykonawcy wszelkiego ro</w:t>
      </w:r>
      <w:r w:rsidR="00222877">
        <w:rPr>
          <w:sz w:val="22"/>
          <w:szCs w:val="22"/>
        </w:rPr>
        <w:t>dzaju zabezpieczeń, kaucji itp.</w:t>
      </w:r>
      <w:r w:rsidRPr="00E45DA3">
        <w:rPr>
          <w:sz w:val="22"/>
          <w:szCs w:val="22"/>
        </w:rPr>
        <w:t xml:space="preserve"> powinno nastąpić w innych formach niż pieniężne,</w:t>
      </w:r>
    </w:p>
    <w:p w14:paraId="07B8CFC9" w14:textId="77777777" w:rsidR="007622F9" w:rsidRPr="00E45DA3" w:rsidRDefault="007622F9" w:rsidP="004F1DBE">
      <w:pPr>
        <w:numPr>
          <w:ilvl w:val="0"/>
          <w:numId w:val="23"/>
        </w:numPr>
        <w:suppressAutoHyphens/>
        <w:spacing w:line="276" w:lineRule="auto"/>
        <w:ind w:left="709" w:hanging="283"/>
        <w:jc w:val="both"/>
        <w:rPr>
          <w:sz w:val="22"/>
          <w:szCs w:val="22"/>
        </w:rPr>
      </w:pPr>
      <w:r w:rsidRPr="00E45DA3">
        <w:rPr>
          <w:sz w:val="22"/>
          <w:szCs w:val="22"/>
        </w:rPr>
        <w:t>płatność faktur następować będzie tylko za roboty odebrane przez Zamawiającego od Wykonawcy, po uprzednim potwierdzeniu przez Wykonawcę zakresu rzeczowego robót zrealizowanych przez podwykonawcę,</w:t>
      </w:r>
    </w:p>
    <w:p w14:paraId="5807F6A9" w14:textId="77777777" w:rsidR="007622F9" w:rsidRPr="00E45DA3" w:rsidRDefault="007622F9" w:rsidP="004F1DBE">
      <w:pPr>
        <w:numPr>
          <w:ilvl w:val="0"/>
          <w:numId w:val="23"/>
        </w:numPr>
        <w:suppressAutoHyphens/>
        <w:spacing w:line="276" w:lineRule="auto"/>
        <w:ind w:left="709" w:hanging="283"/>
        <w:jc w:val="both"/>
        <w:rPr>
          <w:sz w:val="22"/>
          <w:szCs w:val="22"/>
        </w:rPr>
      </w:pPr>
      <w:r w:rsidRPr="00E45DA3">
        <w:rPr>
          <w:sz w:val="22"/>
          <w:szCs w:val="22"/>
        </w:rPr>
        <w:t>wszelkie zmiany umowy powinny następować w formie pisemnej,</w:t>
      </w:r>
    </w:p>
    <w:p w14:paraId="448E846A" w14:textId="77777777" w:rsidR="007622F9" w:rsidRPr="00E45DA3" w:rsidRDefault="007622F9" w:rsidP="004F1DBE">
      <w:pPr>
        <w:numPr>
          <w:ilvl w:val="0"/>
          <w:numId w:val="23"/>
        </w:numPr>
        <w:suppressAutoHyphens/>
        <w:spacing w:line="276" w:lineRule="auto"/>
        <w:ind w:left="709" w:hanging="283"/>
        <w:jc w:val="both"/>
        <w:rPr>
          <w:sz w:val="22"/>
          <w:szCs w:val="22"/>
        </w:rPr>
      </w:pPr>
      <w:r w:rsidRPr="00E45DA3">
        <w:rPr>
          <w:sz w:val="22"/>
          <w:szCs w:val="22"/>
        </w:rPr>
        <w:t>brak zgody na przelew wierzytelności wynikających z umowy.</w:t>
      </w:r>
    </w:p>
    <w:p w14:paraId="2A7ABA3D" w14:textId="77777777" w:rsidR="007622F9" w:rsidRPr="00E45DA3" w:rsidRDefault="007622F9" w:rsidP="00F259F8">
      <w:pPr>
        <w:numPr>
          <w:ilvl w:val="0"/>
          <w:numId w:val="22"/>
        </w:numPr>
        <w:tabs>
          <w:tab w:val="clear" w:pos="720"/>
          <w:tab w:val="num" w:pos="567"/>
        </w:tabs>
        <w:suppressAutoHyphens/>
        <w:spacing w:line="276" w:lineRule="auto"/>
        <w:ind w:left="426" w:hanging="426"/>
        <w:jc w:val="both"/>
        <w:rPr>
          <w:sz w:val="22"/>
          <w:szCs w:val="22"/>
        </w:rPr>
      </w:pPr>
      <w:r w:rsidRPr="00E45DA3">
        <w:rPr>
          <w:sz w:val="22"/>
          <w:szCs w:val="22"/>
        </w:rPr>
        <w:t xml:space="preserve">Wykonawca, Podwykonawca lub dalszy Podwykonawca robót budowlanych zobowiązany jest przedstawić Zamawiającemu, zawarte umowy poświadczone za zgodność z oryginałem, których przedmiotem są dostawy lub usługi w terminie 7 dni od dnia ich zawarcia. Obowiązek nie dotyczy umów o wartości mniejszej niż 0,5 </w:t>
      </w:r>
      <w:r w:rsidR="00EC4B69" w:rsidRPr="00E45DA3">
        <w:rPr>
          <w:sz w:val="22"/>
          <w:szCs w:val="22"/>
        </w:rPr>
        <w:t xml:space="preserve">% </w:t>
      </w:r>
      <w:r w:rsidRPr="00E45DA3">
        <w:rPr>
          <w:sz w:val="22"/>
          <w:szCs w:val="22"/>
        </w:rPr>
        <w:t>wartości umowy, z tym, że wyłączenie, o którym mowa powyżej nie dotyczy umów o wartości większej niż 50 000,00 zł.</w:t>
      </w:r>
    </w:p>
    <w:p w14:paraId="414786EF" w14:textId="77777777" w:rsidR="007622F9" w:rsidRPr="00E45DA3" w:rsidRDefault="007622F9" w:rsidP="00380BF0">
      <w:pPr>
        <w:numPr>
          <w:ilvl w:val="0"/>
          <w:numId w:val="22"/>
        </w:numPr>
        <w:tabs>
          <w:tab w:val="clear" w:pos="720"/>
          <w:tab w:val="num" w:pos="426"/>
        </w:tabs>
        <w:suppressAutoHyphens/>
        <w:spacing w:line="276" w:lineRule="auto"/>
        <w:ind w:left="426" w:hanging="426"/>
        <w:jc w:val="both"/>
        <w:rPr>
          <w:sz w:val="22"/>
          <w:szCs w:val="22"/>
        </w:rPr>
      </w:pPr>
      <w:r w:rsidRPr="00E45DA3">
        <w:rPr>
          <w:sz w:val="22"/>
          <w:szCs w:val="22"/>
        </w:rPr>
        <w:t xml:space="preserve">Umowa pomiędzy Podwykonawcą a dalszym Podwykonawcą musi zawierać zapisy określone w </w:t>
      </w:r>
      <w:proofErr w:type="spellStart"/>
      <w:r w:rsidRPr="00E45DA3">
        <w:rPr>
          <w:sz w:val="22"/>
          <w:szCs w:val="22"/>
        </w:rPr>
        <w:t>ppkt</w:t>
      </w:r>
      <w:proofErr w:type="spellEnd"/>
      <w:r w:rsidRPr="00E45DA3">
        <w:rPr>
          <w:sz w:val="22"/>
          <w:szCs w:val="22"/>
        </w:rPr>
        <w:t xml:space="preserve"> 4 niniejszego punktu. Załącznikiem do umowy jest zgoda Wykonawcy na zawarcie umowy o dalsze podwykonawstwo.</w:t>
      </w:r>
    </w:p>
    <w:p w14:paraId="70105151" w14:textId="77777777" w:rsidR="007622F9" w:rsidRPr="00E45DA3" w:rsidRDefault="007622F9" w:rsidP="00380BF0">
      <w:pPr>
        <w:numPr>
          <w:ilvl w:val="0"/>
          <w:numId w:val="22"/>
        </w:numPr>
        <w:tabs>
          <w:tab w:val="clear" w:pos="720"/>
          <w:tab w:val="num" w:pos="426"/>
        </w:tabs>
        <w:suppressAutoHyphens/>
        <w:spacing w:line="276" w:lineRule="auto"/>
        <w:ind w:left="426" w:hanging="426"/>
        <w:jc w:val="both"/>
        <w:rPr>
          <w:sz w:val="22"/>
          <w:szCs w:val="22"/>
        </w:rPr>
      </w:pPr>
      <w:r w:rsidRPr="00E45DA3">
        <w:rPr>
          <w:sz w:val="22"/>
          <w:szCs w:val="22"/>
        </w:rPr>
        <w:t>Wykonawca zobowiązany jest na żądanie Zamawiającego udzielić mu wszelkich informacji dotyczących Podwykonawców.</w:t>
      </w:r>
    </w:p>
    <w:p w14:paraId="3D0C901B" w14:textId="77777777" w:rsidR="007622F9" w:rsidRPr="00E45DA3" w:rsidRDefault="007622F9" w:rsidP="00380BF0">
      <w:pPr>
        <w:numPr>
          <w:ilvl w:val="0"/>
          <w:numId w:val="22"/>
        </w:numPr>
        <w:tabs>
          <w:tab w:val="clear" w:pos="720"/>
          <w:tab w:val="num" w:pos="426"/>
        </w:tabs>
        <w:suppressAutoHyphens/>
        <w:spacing w:line="276" w:lineRule="auto"/>
        <w:ind w:left="426" w:hanging="426"/>
        <w:jc w:val="both"/>
        <w:rPr>
          <w:sz w:val="22"/>
          <w:szCs w:val="22"/>
        </w:rPr>
      </w:pPr>
      <w:r w:rsidRPr="00E45DA3">
        <w:rPr>
          <w:sz w:val="22"/>
          <w:szCs w:val="22"/>
        </w:rPr>
        <w:t>Wykonawca ponosi wobec Zamawiającego pełną odpowiedzialność za roboty, które wykonuje przy pomocy Podwykonawców.</w:t>
      </w:r>
    </w:p>
    <w:p w14:paraId="26012311" w14:textId="77777777" w:rsidR="007622F9" w:rsidRPr="00E45DA3" w:rsidRDefault="007622F9" w:rsidP="00380BF0">
      <w:pPr>
        <w:numPr>
          <w:ilvl w:val="0"/>
          <w:numId w:val="22"/>
        </w:numPr>
        <w:tabs>
          <w:tab w:val="clear" w:pos="720"/>
          <w:tab w:val="num" w:pos="426"/>
        </w:tabs>
        <w:suppressAutoHyphens/>
        <w:spacing w:line="276" w:lineRule="auto"/>
        <w:ind w:left="426" w:hanging="426"/>
        <w:jc w:val="both"/>
        <w:rPr>
          <w:sz w:val="22"/>
          <w:szCs w:val="22"/>
        </w:rPr>
      </w:pPr>
      <w:r w:rsidRPr="00E45DA3">
        <w:rPr>
          <w:sz w:val="22"/>
          <w:szCs w:val="22"/>
        </w:rPr>
        <w:t xml:space="preserve">Niezależnie od postanowień zawartych w </w:t>
      </w:r>
      <w:proofErr w:type="spellStart"/>
      <w:r w:rsidRPr="00E45DA3">
        <w:rPr>
          <w:sz w:val="22"/>
          <w:szCs w:val="22"/>
        </w:rPr>
        <w:t>ppkt</w:t>
      </w:r>
      <w:proofErr w:type="spellEnd"/>
      <w:r w:rsidRPr="00E45DA3">
        <w:rPr>
          <w:sz w:val="22"/>
          <w:szCs w:val="22"/>
        </w:rPr>
        <w:t xml:space="preserve"> 3 i 4 niniejszego punktu, zamiar wprowadzenia Podwykonawcy na teren budowy, w celu wykonania robót objętych przedmiotem umowy, Wykonawca powinien zgłosić Zamawiającemu z co najmniej 5 - dniowym wyprzedzeniem. Bez zgody Zamawiającego, Wykonawca nie może umożliwić Podwykonawcy wejścia na teren budowy i rozpoczęcia prac, zaś sprzeczne z niniejszymi postanowieniami postępowanie Wykonawcy poczytywane będzie za nienależyte wykonanie umowy.</w:t>
      </w:r>
    </w:p>
    <w:p w14:paraId="14AB130D" w14:textId="77777777" w:rsidR="007622F9" w:rsidRDefault="007622F9" w:rsidP="001813AA">
      <w:pPr>
        <w:numPr>
          <w:ilvl w:val="0"/>
          <w:numId w:val="22"/>
        </w:numPr>
        <w:tabs>
          <w:tab w:val="clear" w:pos="720"/>
          <w:tab w:val="num" w:pos="567"/>
        </w:tabs>
        <w:suppressAutoHyphens/>
        <w:spacing w:line="276" w:lineRule="auto"/>
        <w:ind w:left="426" w:hanging="426"/>
        <w:jc w:val="both"/>
        <w:rPr>
          <w:sz w:val="22"/>
          <w:szCs w:val="22"/>
        </w:rPr>
      </w:pPr>
      <w:r w:rsidRPr="00E45DA3">
        <w:rPr>
          <w:sz w:val="22"/>
          <w:szCs w:val="22"/>
        </w:rPr>
        <w:t>Wykonawca ponosi wobec Zamawiającego pełną odpowiedzialność za roboty, które wykonuje przy pomocy podwykonawcy(ów).</w:t>
      </w:r>
    </w:p>
    <w:p w14:paraId="0206A554" w14:textId="77777777" w:rsidR="00FA4E4B" w:rsidRDefault="00FA4E4B" w:rsidP="00FA4E4B">
      <w:pPr>
        <w:pStyle w:val="Akapitzlist"/>
        <w:numPr>
          <w:ilvl w:val="0"/>
          <w:numId w:val="22"/>
        </w:numPr>
        <w:tabs>
          <w:tab w:val="clear" w:pos="720"/>
          <w:tab w:val="left" w:pos="-5529"/>
          <w:tab w:val="num" w:pos="426"/>
          <w:tab w:val="left" w:pos="993"/>
        </w:tabs>
        <w:autoSpaceDE w:val="0"/>
        <w:autoSpaceDN w:val="0"/>
        <w:adjustRightInd w:val="0"/>
        <w:ind w:left="426" w:hanging="426"/>
        <w:jc w:val="both"/>
        <w:rPr>
          <w:rFonts w:ascii="Times New Roman" w:hAnsi="Times New Roman"/>
          <w:b/>
        </w:rPr>
      </w:pPr>
      <w:r>
        <w:rPr>
          <w:rFonts w:ascii="Times New Roman" w:hAnsi="Times New Roman"/>
          <w:b/>
        </w:rPr>
        <w:t xml:space="preserve">Podane w dokumentacji projektowej nazwy własne są przykładowe. Zamawiający dopuszcza możliwość składania ofert równoważnych. Jeżeli wykonawca składa ofertę równoważną, musi przedłożyć informację o proponowanym produkcie zawierającą co najmniej nazwę i parametry techniczne. Za równoważne zostaną uznane produkty o </w:t>
      </w:r>
      <w:r>
        <w:rPr>
          <w:rFonts w:ascii="Times New Roman" w:hAnsi="Times New Roman"/>
          <w:b/>
        </w:rPr>
        <w:lastRenderedPageBreak/>
        <w:t>parametrach nie gorszych niż opisane w załącznikach nr 5, 6, 7 do SIWZ. W takiej sytuacji w ofercie należy podać opis produktu równoważnego.</w:t>
      </w:r>
    </w:p>
    <w:p w14:paraId="5401458E" w14:textId="77777777" w:rsidR="007622F9" w:rsidRPr="00312EB4" w:rsidRDefault="007622F9" w:rsidP="001813AA">
      <w:pPr>
        <w:pStyle w:val="Akapitzlist"/>
        <w:numPr>
          <w:ilvl w:val="0"/>
          <w:numId w:val="32"/>
        </w:numPr>
        <w:spacing w:before="240" w:after="0"/>
        <w:ind w:left="709" w:hanging="709"/>
        <w:jc w:val="both"/>
        <w:rPr>
          <w:rFonts w:ascii="Times New Roman" w:hAnsi="Times New Roman"/>
          <w:b/>
        </w:rPr>
      </w:pPr>
      <w:r w:rsidRPr="00312EB4">
        <w:rPr>
          <w:rFonts w:ascii="Times New Roman" w:hAnsi="Times New Roman"/>
          <w:b/>
        </w:rPr>
        <w:t>Zmiana umowy:</w:t>
      </w:r>
    </w:p>
    <w:p w14:paraId="4FD641B6" w14:textId="77777777" w:rsidR="007622F9" w:rsidRPr="00E45DA3" w:rsidRDefault="007622F9" w:rsidP="00C030D3">
      <w:pPr>
        <w:numPr>
          <w:ilvl w:val="0"/>
          <w:numId w:val="21"/>
        </w:numPr>
        <w:spacing w:line="276" w:lineRule="auto"/>
        <w:jc w:val="both"/>
        <w:rPr>
          <w:sz w:val="22"/>
          <w:szCs w:val="22"/>
        </w:rPr>
      </w:pPr>
      <w:r w:rsidRPr="00E45DA3">
        <w:rPr>
          <w:sz w:val="22"/>
          <w:szCs w:val="22"/>
        </w:rPr>
        <w:t>zmiana postanowień niniejszej umowy może nastąpić na podstawie i pod rygorami art. 144 ustawy,</w:t>
      </w:r>
    </w:p>
    <w:p w14:paraId="69A3CDE3" w14:textId="77777777" w:rsidR="007622F9" w:rsidRPr="00E45DA3" w:rsidRDefault="007622F9" w:rsidP="00C030D3">
      <w:pPr>
        <w:numPr>
          <w:ilvl w:val="0"/>
          <w:numId w:val="21"/>
        </w:numPr>
        <w:spacing w:line="276" w:lineRule="auto"/>
        <w:jc w:val="both"/>
        <w:rPr>
          <w:sz w:val="22"/>
          <w:szCs w:val="22"/>
        </w:rPr>
      </w:pPr>
      <w:r w:rsidRPr="00E45DA3">
        <w:rPr>
          <w:rFonts w:eastAsia="MS Mincho"/>
          <w:sz w:val="22"/>
          <w:szCs w:val="22"/>
        </w:rPr>
        <w:t>Zamawiający przewiduje możliwość wprowadzenia istotnych zmian postanowień umowy w przypadku:</w:t>
      </w:r>
    </w:p>
    <w:p w14:paraId="4C1E7773" w14:textId="77777777" w:rsidR="007622F9" w:rsidRPr="00E45DA3" w:rsidRDefault="00114B9E" w:rsidP="006C0666">
      <w:pPr>
        <w:pStyle w:val="Akapitzlist"/>
        <w:numPr>
          <w:ilvl w:val="0"/>
          <w:numId w:val="25"/>
        </w:numPr>
        <w:spacing w:after="0"/>
        <w:ind w:left="709" w:hanging="1"/>
        <w:jc w:val="both"/>
        <w:rPr>
          <w:rFonts w:ascii="Times New Roman" w:hAnsi="Times New Roman"/>
        </w:rPr>
      </w:pPr>
      <w:r>
        <w:rPr>
          <w:rFonts w:ascii="Times New Roman" w:hAnsi="Times New Roman"/>
        </w:rPr>
        <w:t>K</w:t>
      </w:r>
      <w:r w:rsidR="007622F9" w:rsidRPr="00E45DA3">
        <w:rPr>
          <w:rFonts w:ascii="Times New Roman" w:hAnsi="Times New Roman"/>
        </w:rPr>
        <w:t>onieczności przedłużenia terminu wykonania przedmiotu umowy o czas opóźnienia, jeżeli takie opóźnienie jest lub będzie miało wpływ na wykonanie przedmiotu umowy w przypadku:</w:t>
      </w:r>
    </w:p>
    <w:p w14:paraId="47D94587" w14:textId="77777777" w:rsidR="00F31FAB" w:rsidRPr="00E45DA3" w:rsidRDefault="007622F9" w:rsidP="004F1DBE">
      <w:pPr>
        <w:numPr>
          <w:ilvl w:val="1"/>
          <w:numId w:val="24"/>
        </w:numPr>
        <w:tabs>
          <w:tab w:val="clear" w:pos="1364"/>
          <w:tab w:val="left" w:pos="-6237"/>
          <w:tab w:val="num" w:pos="851"/>
        </w:tabs>
        <w:spacing w:line="276" w:lineRule="auto"/>
        <w:ind w:left="993" w:hanging="284"/>
        <w:jc w:val="both"/>
        <w:rPr>
          <w:sz w:val="22"/>
          <w:szCs w:val="22"/>
        </w:rPr>
      </w:pPr>
      <w:r w:rsidRPr="00E45DA3">
        <w:rPr>
          <w:sz w:val="22"/>
          <w:szCs w:val="22"/>
        </w:rPr>
        <w:t>zawieszenia robót przez organy nadzoru budowlanego z przyczyn niezależnych Wykonawcy,</w:t>
      </w:r>
    </w:p>
    <w:p w14:paraId="754D2235" w14:textId="77777777" w:rsidR="007A33FD" w:rsidRPr="00E45DA3" w:rsidRDefault="007622F9" w:rsidP="004F1DBE">
      <w:pPr>
        <w:numPr>
          <w:ilvl w:val="1"/>
          <w:numId w:val="24"/>
        </w:numPr>
        <w:tabs>
          <w:tab w:val="clear" w:pos="1364"/>
          <w:tab w:val="num" w:pos="-1440"/>
          <w:tab w:val="num" w:pos="851"/>
          <w:tab w:val="num" w:pos="993"/>
          <w:tab w:val="left" w:pos="1134"/>
        </w:tabs>
        <w:spacing w:line="276" w:lineRule="auto"/>
        <w:ind w:left="993" w:hanging="284"/>
        <w:jc w:val="both"/>
        <w:rPr>
          <w:sz w:val="22"/>
          <w:szCs w:val="22"/>
        </w:rPr>
      </w:pPr>
      <w:r w:rsidRPr="00E45DA3">
        <w:rPr>
          <w:sz w:val="22"/>
          <w:szCs w:val="22"/>
        </w:rPr>
        <w:t xml:space="preserve"> siły wyższej, klęski żywiołowej,</w:t>
      </w:r>
    </w:p>
    <w:p w14:paraId="2B26471D" w14:textId="77777777" w:rsidR="007622F9" w:rsidRPr="00E45DA3" w:rsidRDefault="007622F9" w:rsidP="004F1DBE">
      <w:pPr>
        <w:numPr>
          <w:ilvl w:val="1"/>
          <w:numId w:val="24"/>
        </w:numPr>
        <w:tabs>
          <w:tab w:val="clear" w:pos="1364"/>
          <w:tab w:val="num" w:pos="-1440"/>
          <w:tab w:val="num" w:pos="851"/>
          <w:tab w:val="num" w:pos="993"/>
          <w:tab w:val="left" w:pos="1134"/>
        </w:tabs>
        <w:spacing w:line="276" w:lineRule="auto"/>
        <w:ind w:left="993" w:hanging="284"/>
        <w:jc w:val="both"/>
        <w:rPr>
          <w:sz w:val="22"/>
          <w:szCs w:val="22"/>
        </w:rPr>
      </w:pPr>
      <w:r w:rsidRPr="00E45DA3">
        <w:rPr>
          <w:sz w:val="22"/>
          <w:szCs w:val="22"/>
        </w:rPr>
        <w:t xml:space="preserve"> szczególnie niesprzyjających warunków atmosferycznych uniemożliwiających prowadzenie robót budowlanych, przeprowadzanie prób i sprawdzeń, dokonywanie odbiorów,</w:t>
      </w:r>
    </w:p>
    <w:p w14:paraId="7682E0C0" w14:textId="77777777" w:rsidR="007622F9" w:rsidRPr="00E45DA3" w:rsidRDefault="007622F9" w:rsidP="004F1DBE">
      <w:pPr>
        <w:numPr>
          <w:ilvl w:val="1"/>
          <w:numId w:val="24"/>
        </w:numPr>
        <w:tabs>
          <w:tab w:val="clear" w:pos="1364"/>
          <w:tab w:val="num" w:pos="-1440"/>
          <w:tab w:val="num" w:pos="851"/>
          <w:tab w:val="num" w:pos="993"/>
          <w:tab w:val="left" w:pos="1134"/>
        </w:tabs>
        <w:spacing w:line="276" w:lineRule="auto"/>
        <w:ind w:left="993" w:hanging="284"/>
        <w:jc w:val="both"/>
        <w:rPr>
          <w:sz w:val="22"/>
          <w:szCs w:val="22"/>
        </w:rPr>
      </w:pPr>
      <w:r w:rsidRPr="00E45DA3">
        <w:rPr>
          <w:sz w:val="22"/>
          <w:szCs w:val="22"/>
        </w:rPr>
        <w:t xml:space="preserve"> jakiegokolwiek opóźnienia, utrudnienia lub przeszkody spowodowane przez lub dających się przypisać Zamawiającemu lub innemu wykonawcy zatrudnionemu przez Zamawiającego na terenie budowy,</w:t>
      </w:r>
    </w:p>
    <w:p w14:paraId="15F50EF4" w14:textId="77777777" w:rsidR="007622F9" w:rsidRPr="00E45DA3" w:rsidRDefault="007622F9" w:rsidP="004F1DBE">
      <w:pPr>
        <w:numPr>
          <w:ilvl w:val="1"/>
          <w:numId w:val="24"/>
        </w:numPr>
        <w:tabs>
          <w:tab w:val="clear" w:pos="1364"/>
          <w:tab w:val="num" w:pos="-1440"/>
          <w:tab w:val="num" w:pos="851"/>
          <w:tab w:val="num" w:pos="993"/>
          <w:tab w:val="left" w:pos="1134"/>
        </w:tabs>
        <w:spacing w:line="276" w:lineRule="auto"/>
        <w:ind w:left="993" w:hanging="284"/>
        <w:jc w:val="both"/>
        <w:rPr>
          <w:sz w:val="22"/>
          <w:szCs w:val="22"/>
        </w:rPr>
      </w:pPr>
      <w:r w:rsidRPr="00E45DA3">
        <w:rPr>
          <w:sz w:val="22"/>
          <w:szCs w:val="22"/>
        </w:rPr>
        <w:t xml:space="preserve"> konieczności wykonania zamówienia dodatkowe</w:t>
      </w:r>
      <w:r w:rsidR="003A60A2">
        <w:rPr>
          <w:sz w:val="22"/>
          <w:szCs w:val="22"/>
        </w:rPr>
        <w:t>go, którego realizacja ma wpływ</w:t>
      </w:r>
      <w:r w:rsidRPr="00E45DA3">
        <w:rPr>
          <w:sz w:val="22"/>
          <w:szCs w:val="22"/>
        </w:rPr>
        <w:t xml:space="preserve"> na termin wykonania umowy.</w:t>
      </w:r>
    </w:p>
    <w:p w14:paraId="754B5B03" w14:textId="77777777" w:rsidR="007622F9" w:rsidRPr="00E45DA3" w:rsidRDefault="00114B9E" w:rsidP="006C0666">
      <w:pPr>
        <w:pStyle w:val="Akapitzlist"/>
        <w:numPr>
          <w:ilvl w:val="0"/>
          <w:numId w:val="25"/>
        </w:numPr>
        <w:tabs>
          <w:tab w:val="num" w:pos="709"/>
        </w:tabs>
        <w:spacing w:after="0"/>
        <w:ind w:left="993" w:hanging="285"/>
        <w:jc w:val="both"/>
        <w:rPr>
          <w:rFonts w:ascii="Times New Roman" w:hAnsi="Times New Roman"/>
        </w:rPr>
      </w:pPr>
      <w:r>
        <w:rPr>
          <w:rFonts w:ascii="Times New Roman" w:hAnsi="Times New Roman"/>
        </w:rPr>
        <w:t>W</w:t>
      </w:r>
      <w:r w:rsidR="007622F9" w:rsidRPr="00E45DA3">
        <w:rPr>
          <w:rFonts w:ascii="Times New Roman" w:hAnsi="Times New Roman"/>
        </w:rPr>
        <w:t>ystąpienia zmian będących następstwem okoliczności leżących po stronie Zamawiającego, w szczególności:</w:t>
      </w:r>
    </w:p>
    <w:p w14:paraId="66EF8104" w14:textId="77777777" w:rsidR="007622F9" w:rsidRPr="00E45DA3" w:rsidRDefault="00C432DC" w:rsidP="00C030D3">
      <w:pPr>
        <w:tabs>
          <w:tab w:val="left" w:pos="-6096"/>
          <w:tab w:val="num" w:pos="-1620"/>
        </w:tabs>
        <w:spacing w:line="276" w:lineRule="auto"/>
        <w:ind w:left="993"/>
        <w:jc w:val="both"/>
        <w:rPr>
          <w:sz w:val="22"/>
          <w:szCs w:val="22"/>
        </w:rPr>
      </w:pPr>
      <w:r w:rsidRPr="00E45DA3">
        <w:rPr>
          <w:sz w:val="22"/>
          <w:szCs w:val="22"/>
        </w:rPr>
        <w:t>a)</w:t>
      </w:r>
      <w:r w:rsidR="00EC4B69" w:rsidRPr="00E45DA3">
        <w:rPr>
          <w:sz w:val="22"/>
          <w:szCs w:val="22"/>
        </w:rPr>
        <w:tab/>
      </w:r>
      <w:r w:rsidR="007622F9" w:rsidRPr="00E45DA3">
        <w:rPr>
          <w:sz w:val="22"/>
          <w:szCs w:val="22"/>
        </w:rPr>
        <w:t>wstrzymania robót przez Zamawiającego,</w:t>
      </w:r>
    </w:p>
    <w:p w14:paraId="0D356B45" w14:textId="77777777" w:rsidR="007622F9" w:rsidRPr="00E45DA3" w:rsidRDefault="00C432DC" w:rsidP="00C030D3">
      <w:pPr>
        <w:tabs>
          <w:tab w:val="left" w:pos="-6096"/>
          <w:tab w:val="num" w:pos="-1620"/>
          <w:tab w:val="left" w:pos="1418"/>
        </w:tabs>
        <w:spacing w:line="276" w:lineRule="auto"/>
        <w:ind w:left="1004"/>
        <w:jc w:val="both"/>
        <w:rPr>
          <w:sz w:val="22"/>
          <w:szCs w:val="22"/>
        </w:rPr>
      </w:pPr>
      <w:r w:rsidRPr="00E45DA3">
        <w:rPr>
          <w:sz w:val="22"/>
          <w:szCs w:val="22"/>
        </w:rPr>
        <w:t xml:space="preserve">b) </w:t>
      </w:r>
      <w:r w:rsidRPr="00E45DA3">
        <w:rPr>
          <w:sz w:val="22"/>
          <w:szCs w:val="22"/>
        </w:rPr>
        <w:tab/>
      </w:r>
      <w:r w:rsidR="007622F9" w:rsidRPr="00E45DA3">
        <w:rPr>
          <w:sz w:val="22"/>
          <w:szCs w:val="22"/>
        </w:rPr>
        <w:t>konieczności usunięcia błędów lub wprowadzenia zmian w dokumentacji</w:t>
      </w:r>
      <w:r w:rsidR="00EC4B69" w:rsidRPr="00E45DA3">
        <w:rPr>
          <w:sz w:val="22"/>
          <w:szCs w:val="22"/>
        </w:rPr>
        <w:t xml:space="preserve"> </w:t>
      </w:r>
      <w:r w:rsidR="007622F9" w:rsidRPr="00E45DA3">
        <w:rPr>
          <w:sz w:val="22"/>
          <w:szCs w:val="22"/>
        </w:rPr>
        <w:t>projektowej.</w:t>
      </w:r>
    </w:p>
    <w:p w14:paraId="5560F05C" w14:textId="77777777" w:rsidR="007622F9" w:rsidRPr="00E45DA3" w:rsidRDefault="00114B9E" w:rsidP="004F1DBE">
      <w:pPr>
        <w:pStyle w:val="Akapitzlist"/>
        <w:numPr>
          <w:ilvl w:val="0"/>
          <w:numId w:val="25"/>
        </w:numPr>
        <w:tabs>
          <w:tab w:val="num" w:pos="709"/>
          <w:tab w:val="left" w:pos="993"/>
        </w:tabs>
        <w:spacing w:after="0"/>
        <w:ind w:left="709" w:hanging="1"/>
        <w:jc w:val="both"/>
        <w:rPr>
          <w:rFonts w:ascii="Times New Roman" w:hAnsi="Times New Roman"/>
        </w:rPr>
      </w:pPr>
      <w:r>
        <w:rPr>
          <w:rFonts w:ascii="Times New Roman" w:hAnsi="Times New Roman"/>
        </w:rPr>
        <w:t>P</w:t>
      </w:r>
      <w:r w:rsidR="007622F9" w:rsidRPr="00E45DA3">
        <w:rPr>
          <w:rFonts w:ascii="Times New Roman" w:hAnsi="Times New Roman"/>
        </w:rPr>
        <w:t>owstania okoliczności będących następstwem działania organów administracji, w szczególności przekroczenia zakreślonych przez prawo terminów wydawania przez organy administracji decyzji, zezwoleń, itp.,</w:t>
      </w:r>
    </w:p>
    <w:p w14:paraId="02F1DF67" w14:textId="77777777" w:rsidR="007622F9" w:rsidRPr="00E45DA3" w:rsidRDefault="006C0666" w:rsidP="006C0666">
      <w:pPr>
        <w:spacing w:line="276" w:lineRule="auto"/>
        <w:ind w:left="709"/>
        <w:jc w:val="both"/>
        <w:rPr>
          <w:sz w:val="22"/>
          <w:szCs w:val="22"/>
        </w:rPr>
      </w:pPr>
      <w:r>
        <w:rPr>
          <w:sz w:val="22"/>
          <w:szCs w:val="22"/>
        </w:rPr>
        <w:t>D</w:t>
      </w:r>
      <w:r w:rsidR="007C1C88">
        <w:rPr>
          <w:sz w:val="22"/>
          <w:szCs w:val="22"/>
        </w:rPr>
        <w:t>1</w:t>
      </w:r>
      <w:r>
        <w:rPr>
          <w:sz w:val="22"/>
          <w:szCs w:val="22"/>
        </w:rPr>
        <w:t>.</w:t>
      </w:r>
      <w:r>
        <w:rPr>
          <w:sz w:val="22"/>
          <w:szCs w:val="22"/>
        </w:rPr>
        <w:tab/>
      </w:r>
      <w:r w:rsidR="00114B9E">
        <w:rPr>
          <w:sz w:val="22"/>
          <w:szCs w:val="22"/>
        </w:rPr>
        <w:t>P</w:t>
      </w:r>
      <w:r w:rsidR="007622F9" w:rsidRPr="00E45DA3">
        <w:rPr>
          <w:sz w:val="22"/>
          <w:szCs w:val="22"/>
        </w:rPr>
        <w:t>owstania konieczności zrealizowania przedmiotu umowy przy zastosowaniu</w:t>
      </w:r>
      <w:r w:rsidR="00EC4B69" w:rsidRPr="00E45DA3">
        <w:rPr>
          <w:sz w:val="22"/>
          <w:szCs w:val="22"/>
        </w:rPr>
        <w:t xml:space="preserve"> </w:t>
      </w:r>
      <w:r w:rsidR="007622F9" w:rsidRPr="00E45DA3">
        <w:rPr>
          <w:sz w:val="22"/>
          <w:szCs w:val="22"/>
        </w:rPr>
        <w:t>innych rozwiązań technicznych/technologicznych niż wskazane w dokumentacji</w:t>
      </w:r>
      <w:r w:rsidR="00EC4B69" w:rsidRPr="00E45DA3">
        <w:rPr>
          <w:sz w:val="22"/>
          <w:szCs w:val="22"/>
        </w:rPr>
        <w:t xml:space="preserve"> </w:t>
      </w:r>
      <w:r w:rsidR="007622F9" w:rsidRPr="00E45DA3">
        <w:rPr>
          <w:sz w:val="22"/>
          <w:szCs w:val="22"/>
        </w:rPr>
        <w:t>projektowej,</w:t>
      </w:r>
      <w:r w:rsidR="004D0D03" w:rsidRPr="00E45DA3">
        <w:rPr>
          <w:sz w:val="22"/>
          <w:szCs w:val="22"/>
        </w:rPr>
        <w:t xml:space="preserve"> </w:t>
      </w:r>
      <w:r w:rsidR="007622F9" w:rsidRPr="00E45DA3">
        <w:rPr>
          <w:sz w:val="22"/>
          <w:szCs w:val="22"/>
        </w:rPr>
        <w:t>w szczególności:</w:t>
      </w:r>
    </w:p>
    <w:p w14:paraId="14142E10" w14:textId="77777777" w:rsidR="007622F9" w:rsidRPr="00E45DA3" w:rsidRDefault="006C0666" w:rsidP="00C030D3">
      <w:pPr>
        <w:tabs>
          <w:tab w:val="num" w:pos="720"/>
        </w:tabs>
        <w:spacing w:line="276" w:lineRule="auto"/>
        <w:ind w:left="1413" w:hanging="420"/>
        <w:jc w:val="both"/>
        <w:rPr>
          <w:sz w:val="22"/>
          <w:szCs w:val="22"/>
        </w:rPr>
      </w:pPr>
      <w:r>
        <w:rPr>
          <w:sz w:val="22"/>
          <w:szCs w:val="22"/>
        </w:rPr>
        <w:t>1</w:t>
      </w:r>
      <w:r w:rsidR="007622F9" w:rsidRPr="00E45DA3">
        <w:rPr>
          <w:sz w:val="22"/>
          <w:szCs w:val="22"/>
        </w:rPr>
        <w:t>a.</w:t>
      </w:r>
      <w:r w:rsidR="007622F9" w:rsidRPr="00E45DA3">
        <w:rPr>
          <w:sz w:val="22"/>
          <w:szCs w:val="22"/>
        </w:rPr>
        <w:tab/>
        <w:t>w sytuacji, gdyby zastosowanie przewidzianych rozwiązań groziłoby niewykonaniem lub wadliwym wykonaniem przedmiotu umowy,</w:t>
      </w:r>
    </w:p>
    <w:p w14:paraId="6537E5C4" w14:textId="77777777" w:rsidR="007622F9" w:rsidRPr="00E45DA3" w:rsidRDefault="006C0666" w:rsidP="00EC4B69">
      <w:pPr>
        <w:tabs>
          <w:tab w:val="num" w:pos="-2880"/>
          <w:tab w:val="num" w:pos="720"/>
        </w:tabs>
        <w:spacing w:line="276" w:lineRule="auto"/>
        <w:ind w:left="1410" w:hanging="417"/>
        <w:jc w:val="both"/>
        <w:rPr>
          <w:sz w:val="22"/>
          <w:szCs w:val="22"/>
        </w:rPr>
      </w:pPr>
      <w:r>
        <w:rPr>
          <w:sz w:val="22"/>
          <w:szCs w:val="22"/>
        </w:rPr>
        <w:t>1</w:t>
      </w:r>
      <w:r w:rsidR="007622F9" w:rsidRPr="00E45DA3">
        <w:rPr>
          <w:sz w:val="22"/>
          <w:szCs w:val="22"/>
        </w:rPr>
        <w:t>b.</w:t>
      </w:r>
      <w:r w:rsidR="007622F9" w:rsidRPr="00E45DA3">
        <w:rPr>
          <w:sz w:val="22"/>
          <w:szCs w:val="22"/>
        </w:rPr>
        <w:tab/>
      </w:r>
      <w:r w:rsidR="007622F9" w:rsidRPr="00E45DA3">
        <w:rPr>
          <w:sz w:val="22"/>
          <w:szCs w:val="22"/>
        </w:rPr>
        <w:tab/>
        <w:t xml:space="preserve">jeżeli rozwiązania te będą miały znaczący wpływ na obniżenie kosztów eksploatacji, poprawy bezpieczeństwa, które ze względu na postęp techniczno-technologiczny nie były znane w okresie opracowywania dokumentacji projektowej, </w:t>
      </w:r>
    </w:p>
    <w:p w14:paraId="2C768BC3" w14:textId="77777777" w:rsidR="007622F9" w:rsidRPr="00E45DA3" w:rsidRDefault="006C0666" w:rsidP="00EC4B69">
      <w:pPr>
        <w:tabs>
          <w:tab w:val="num" w:pos="-2880"/>
          <w:tab w:val="num" w:pos="720"/>
        </w:tabs>
        <w:spacing w:line="276" w:lineRule="auto"/>
        <w:ind w:left="1410" w:hanging="417"/>
        <w:jc w:val="both"/>
        <w:rPr>
          <w:sz w:val="22"/>
          <w:szCs w:val="22"/>
        </w:rPr>
      </w:pPr>
      <w:r>
        <w:rPr>
          <w:sz w:val="22"/>
          <w:szCs w:val="22"/>
        </w:rPr>
        <w:t>1</w:t>
      </w:r>
      <w:r w:rsidR="007622F9" w:rsidRPr="00E45DA3">
        <w:rPr>
          <w:sz w:val="22"/>
          <w:szCs w:val="22"/>
        </w:rPr>
        <w:t>c.</w:t>
      </w:r>
      <w:r w:rsidR="007622F9" w:rsidRPr="00E45DA3">
        <w:rPr>
          <w:sz w:val="22"/>
          <w:szCs w:val="22"/>
        </w:rPr>
        <w:tab/>
      </w:r>
      <w:r w:rsidR="00B446E9" w:rsidRPr="00E45DA3">
        <w:rPr>
          <w:sz w:val="22"/>
          <w:szCs w:val="22"/>
        </w:rPr>
        <w:t xml:space="preserve">w </w:t>
      </w:r>
      <w:r w:rsidR="007622F9" w:rsidRPr="00E45DA3">
        <w:rPr>
          <w:sz w:val="22"/>
          <w:szCs w:val="22"/>
        </w:rPr>
        <w:t xml:space="preserve">konieczności zrealizowania przedmiotu umowy przy zastosowaniu innych rozwiązań technicznych lub materiałowych ze względu </w:t>
      </w:r>
      <w:r w:rsidR="001B7260" w:rsidRPr="00E45DA3">
        <w:rPr>
          <w:sz w:val="22"/>
          <w:szCs w:val="22"/>
        </w:rPr>
        <w:t>na zmiany obowiązującego prawa,</w:t>
      </w:r>
    </w:p>
    <w:p w14:paraId="5ADC7F78" w14:textId="77777777" w:rsidR="001B7260" w:rsidRPr="00E45DA3" w:rsidRDefault="006C0666" w:rsidP="00EC4B69">
      <w:pPr>
        <w:tabs>
          <w:tab w:val="num" w:pos="-2880"/>
          <w:tab w:val="num" w:pos="720"/>
        </w:tabs>
        <w:spacing w:line="276" w:lineRule="auto"/>
        <w:ind w:left="1410" w:hanging="417"/>
        <w:jc w:val="both"/>
        <w:rPr>
          <w:sz w:val="22"/>
          <w:szCs w:val="22"/>
        </w:rPr>
      </w:pPr>
      <w:r>
        <w:rPr>
          <w:sz w:val="22"/>
          <w:szCs w:val="22"/>
        </w:rPr>
        <w:t>1</w:t>
      </w:r>
      <w:r w:rsidR="00EC4B69" w:rsidRPr="00E45DA3">
        <w:rPr>
          <w:sz w:val="22"/>
          <w:szCs w:val="22"/>
        </w:rPr>
        <w:t>d.</w:t>
      </w:r>
      <w:r w:rsidR="009F5B5F" w:rsidRPr="00E45DA3">
        <w:rPr>
          <w:sz w:val="22"/>
          <w:szCs w:val="22"/>
        </w:rPr>
        <w:tab/>
      </w:r>
      <w:r w:rsidR="00B446E9" w:rsidRPr="00E45DA3">
        <w:rPr>
          <w:sz w:val="22"/>
          <w:szCs w:val="22"/>
        </w:rPr>
        <w:t>w konieczności</w:t>
      </w:r>
      <w:r w:rsidR="001B7260" w:rsidRPr="00E45DA3">
        <w:rPr>
          <w:sz w:val="22"/>
          <w:szCs w:val="22"/>
        </w:rPr>
        <w:t xml:space="preserve"> </w:t>
      </w:r>
      <w:r w:rsidR="009F5B5F" w:rsidRPr="00E45DA3">
        <w:rPr>
          <w:sz w:val="22"/>
          <w:szCs w:val="22"/>
        </w:rPr>
        <w:t xml:space="preserve">zrealizowania przedmiotu umowy przy zastosowaniu innych rozwiązań technicznych lub materiałowych z uwagi na czasową lub całkowitą niedostępność materiałów lub technologii (np. zaprzestanie produkcji materiału). </w:t>
      </w:r>
    </w:p>
    <w:p w14:paraId="5813114F" w14:textId="77777777" w:rsidR="007622F9" w:rsidRPr="00E45DA3" w:rsidRDefault="007C1C88" w:rsidP="006C0666">
      <w:pPr>
        <w:pStyle w:val="Akapitzlist"/>
        <w:tabs>
          <w:tab w:val="num" w:pos="1134"/>
        </w:tabs>
        <w:spacing w:after="0"/>
        <w:ind w:left="993"/>
        <w:jc w:val="both"/>
        <w:rPr>
          <w:rFonts w:ascii="Times New Roman" w:hAnsi="Times New Roman"/>
        </w:rPr>
      </w:pPr>
      <w:r>
        <w:rPr>
          <w:rFonts w:ascii="Times New Roman" w:hAnsi="Times New Roman"/>
        </w:rPr>
        <w:t>D</w:t>
      </w:r>
      <w:r w:rsidR="006C0666">
        <w:rPr>
          <w:rFonts w:ascii="Times New Roman" w:hAnsi="Times New Roman"/>
        </w:rPr>
        <w:t>2</w:t>
      </w:r>
      <w:r w:rsidR="00EC4B69" w:rsidRPr="00E45DA3">
        <w:rPr>
          <w:rFonts w:ascii="Times New Roman" w:hAnsi="Times New Roman"/>
        </w:rPr>
        <w:t>.</w:t>
      </w:r>
      <w:r w:rsidR="00EC4B69" w:rsidRPr="00E45DA3">
        <w:rPr>
          <w:rFonts w:ascii="Times New Roman" w:hAnsi="Times New Roman"/>
        </w:rPr>
        <w:tab/>
      </w:r>
      <w:r w:rsidR="007622F9" w:rsidRPr="00E45DA3">
        <w:rPr>
          <w:rFonts w:ascii="Times New Roman" w:hAnsi="Times New Roman"/>
        </w:rPr>
        <w:t>Każda ze wskazanych w ww. lit. 1a – 1</w:t>
      </w:r>
      <w:r w:rsidR="009F5B5F" w:rsidRPr="00E45DA3">
        <w:rPr>
          <w:rFonts w:ascii="Times New Roman" w:hAnsi="Times New Roman"/>
        </w:rPr>
        <w:t>d</w:t>
      </w:r>
      <w:r w:rsidR="007622F9" w:rsidRPr="00E45DA3">
        <w:rPr>
          <w:rFonts w:ascii="Times New Roman" w:hAnsi="Times New Roman"/>
        </w:rPr>
        <w:t xml:space="preserve"> zmian może być powiązana ze zmianą wynagrodzenia na zasadach określonych przez Strony.</w:t>
      </w:r>
      <w:r w:rsidR="00F614A3" w:rsidRPr="00E45DA3">
        <w:rPr>
          <w:rFonts w:ascii="Times New Roman" w:hAnsi="Times New Roman"/>
        </w:rPr>
        <w:t xml:space="preserve"> </w:t>
      </w:r>
      <w:r w:rsidR="007622F9" w:rsidRPr="00E45DA3">
        <w:rPr>
          <w:rFonts w:ascii="Times New Roman" w:hAnsi="Times New Roman"/>
        </w:rPr>
        <w:t xml:space="preserve">W takim przypadku Wykonawca wykona wycenę robót budowlanych w formie kosztorysu sporządzonego metodą szczegółową, przy zastosowaniu następujących nośników cenotwórczych: </w:t>
      </w:r>
    </w:p>
    <w:p w14:paraId="6E8BE10F" w14:textId="77777777" w:rsidR="007622F9" w:rsidRPr="00E45DA3" w:rsidRDefault="006C0666" w:rsidP="00C030D3">
      <w:pPr>
        <w:tabs>
          <w:tab w:val="left" w:pos="-6096"/>
        </w:tabs>
        <w:spacing w:line="276" w:lineRule="auto"/>
        <w:ind w:left="1413" w:hanging="420"/>
        <w:jc w:val="both"/>
        <w:rPr>
          <w:sz w:val="22"/>
          <w:szCs w:val="22"/>
        </w:rPr>
      </w:pPr>
      <w:r>
        <w:rPr>
          <w:sz w:val="22"/>
          <w:szCs w:val="22"/>
        </w:rPr>
        <w:t>2</w:t>
      </w:r>
      <w:r w:rsidR="007622F9" w:rsidRPr="00E45DA3">
        <w:rPr>
          <w:sz w:val="22"/>
          <w:szCs w:val="22"/>
        </w:rPr>
        <w:t>a.</w:t>
      </w:r>
      <w:r w:rsidR="007622F9" w:rsidRPr="00E45DA3">
        <w:rPr>
          <w:sz w:val="22"/>
          <w:szCs w:val="22"/>
        </w:rPr>
        <w:tab/>
        <w:t xml:space="preserve">stawka roboczogodziny R - minimalna dla województwa zachodniopomorskiego wg publikacji </w:t>
      </w:r>
      <w:proofErr w:type="spellStart"/>
      <w:r w:rsidR="007622F9" w:rsidRPr="00E45DA3">
        <w:rPr>
          <w:sz w:val="22"/>
          <w:szCs w:val="22"/>
        </w:rPr>
        <w:t>Sekocenbud</w:t>
      </w:r>
      <w:proofErr w:type="spellEnd"/>
      <w:r w:rsidR="007622F9" w:rsidRPr="00E45DA3">
        <w:rPr>
          <w:sz w:val="22"/>
          <w:szCs w:val="22"/>
        </w:rPr>
        <w:t xml:space="preserve"> aktualnego na dzień sporządzania kosztorysu,</w:t>
      </w:r>
    </w:p>
    <w:p w14:paraId="0745E2BB" w14:textId="77777777" w:rsidR="007622F9" w:rsidRPr="00E45DA3" w:rsidRDefault="006C0666" w:rsidP="00C030D3">
      <w:pPr>
        <w:tabs>
          <w:tab w:val="left" w:pos="-6096"/>
        </w:tabs>
        <w:spacing w:line="276" w:lineRule="auto"/>
        <w:ind w:left="1413" w:hanging="420"/>
        <w:jc w:val="both"/>
        <w:rPr>
          <w:sz w:val="22"/>
          <w:szCs w:val="22"/>
        </w:rPr>
      </w:pPr>
      <w:r>
        <w:rPr>
          <w:sz w:val="22"/>
          <w:szCs w:val="22"/>
        </w:rPr>
        <w:lastRenderedPageBreak/>
        <w:t>2</w:t>
      </w:r>
      <w:r w:rsidR="007622F9" w:rsidRPr="00E45DA3">
        <w:rPr>
          <w:sz w:val="22"/>
          <w:szCs w:val="22"/>
        </w:rPr>
        <w:t>b.</w:t>
      </w:r>
      <w:r w:rsidR="007622F9" w:rsidRPr="00E45DA3">
        <w:rPr>
          <w:sz w:val="22"/>
          <w:szCs w:val="22"/>
        </w:rPr>
        <w:tab/>
        <w:t xml:space="preserve">koszty pośrednie </w:t>
      </w:r>
      <w:proofErr w:type="spellStart"/>
      <w:r w:rsidR="007622F9" w:rsidRPr="00E45DA3">
        <w:rPr>
          <w:sz w:val="22"/>
          <w:szCs w:val="22"/>
        </w:rPr>
        <w:t>Kp</w:t>
      </w:r>
      <w:proofErr w:type="spellEnd"/>
      <w:r w:rsidR="007622F9" w:rsidRPr="00E45DA3">
        <w:rPr>
          <w:sz w:val="22"/>
          <w:szCs w:val="22"/>
        </w:rPr>
        <w:t xml:space="preserve"> (liczone od R+S) – minimalne wg publikacji </w:t>
      </w:r>
      <w:proofErr w:type="spellStart"/>
      <w:r w:rsidR="007622F9" w:rsidRPr="00E45DA3">
        <w:rPr>
          <w:sz w:val="22"/>
          <w:szCs w:val="22"/>
        </w:rPr>
        <w:t>Sekocenbud</w:t>
      </w:r>
      <w:proofErr w:type="spellEnd"/>
      <w:r w:rsidR="007622F9" w:rsidRPr="00E45DA3">
        <w:rPr>
          <w:sz w:val="22"/>
          <w:szCs w:val="22"/>
        </w:rPr>
        <w:t xml:space="preserve"> aktualnego na dzień sporządzania kosztorysu,</w:t>
      </w:r>
    </w:p>
    <w:p w14:paraId="1F17D12A" w14:textId="77777777" w:rsidR="007622F9" w:rsidRPr="00E45DA3" w:rsidRDefault="006C0666" w:rsidP="00EC4B69">
      <w:pPr>
        <w:tabs>
          <w:tab w:val="left" w:pos="-6096"/>
        </w:tabs>
        <w:spacing w:line="276" w:lineRule="auto"/>
        <w:ind w:left="1410" w:hanging="417"/>
        <w:jc w:val="both"/>
        <w:rPr>
          <w:sz w:val="22"/>
          <w:szCs w:val="22"/>
        </w:rPr>
      </w:pPr>
      <w:r>
        <w:rPr>
          <w:sz w:val="22"/>
          <w:szCs w:val="22"/>
        </w:rPr>
        <w:t>2</w:t>
      </w:r>
      <w:r w:rsidR="007622F9" w:rsidRPr="00E45DA3">
        <w:rPr>
          <w:sz w:val="22"/>
          <w:szCs w:val="22"/>
        </w:rPr>
        <w:t>c.</w:t>
      </w:r>
      <w:r w:rsidR="007622F9" w:rsidRPr="00E45DA3">
        <w:rPr>
          <w:sz w:val="22"/>
          <w:szCs w:val="22"/>
        </w:rPr>
        <w:tab/>
        <w:t xml:space="preserve">zysk Z (liczone od </w:t>
      </w:r>
      <w:proofErr w:type="spellStart"/>
      <w:r w:rsidR="007622F9" w:rsidRPr="00E45DA3">
        <w:rPr>
          <w:sz w:val="22"/>
          <w:szCs w:val="22"/>
        </w:rPr>
        <w:t>R+S+Kp</w:t>
      </w:r>
      <w:proofErr w:type="spellEnd"/>
      <w:r w:rsidR="007622F9" w:rsidRPr="00E45DA3">
        <w:rPr>
          <w:sz w:val="22"/>
          <w:szCs w:val="22"/>
        </w:rPr>
        <w:t xml:space="preserve">) – minimalny wg publikacji </w:t>
      </w:r>
      <w:proofErr w:type="spellStart"/>
      <w:r w:rsidR="007622F9" w:rsidRPr="00E45DA3">
        <w:rPr>
          <w:sz w:val="22"/>
          <w:szCs w:val="22"/>
        </w:rPr>
        <w:t>Sekocenbud</w:t>
      </w:r>
      <w:proofErr w:type="spellEnd"/>
      <w:r w:rsidR="007622F9" w:rsidRPr="00E45DA3">
        <w:rPr>
          <w:sz w:val="22"/>
          <w:szCs w:val="22"/>
        </w:rPr>
        <w:t xml:space="preserve"> aktualnego na dzień sporządzania kosztorysu,</w:t>
      </w:r>
    </w:p>
    <w:p w14:paraId="6FBFF8B2" w14:textId="77777777" w:rsidR="007622F9" w:rsidRPr="00E45DA3" w:rsidRDefault="006C0666" w:rsidP="00EC4B69">
      <w:pPr>
        <w:tabs>
          <w:tab w:val="left" w:pos="-6096"/>
        </w:tabs>
        <w:spacing w:line="276" w:lineRule="auto"/>
        <w:ind w:left="1410" w:hanging="417"/>
        <w:jc w:val="both"/>
        <w:rPr>
          <w:sz w:val="22"/>
          <w:szCs w:val="22"/>
        </w:rPr>
      </w:pPr>
      <w:r>
        <w:rPr>
          <w:sz w:val="22"/>
          <w:szCs w:val="22"/>
        </w:rPr>
        <w:t>2</w:t>
      </w:r>
      <w:r w:rsidR="00EC4B69" w:rsidRPr="00E45DA3">
        <w:rPr>
          <w:sz w:val="22"/>
          <w:szCs w:val="22"/>
        </w:rPr>
        <w:t>d.</w:t>
      </w:r>
      <w:r w:rsidR="00EC4B69" w:rsidRPr="00E45DA3">
        <w:rPr>
          <w:sz w:val="22"/>
          <w:szCs w:val="22"/>
        </w:rPr>
        <w:tab/>
      </w:r>
      <w:r w:rsidR="007622F9" w:rsidRPr="00E45DA3">
        <w:rPr>
          <w:sz w:val="22"/>
          <w:szCs w:val="22"/>
        </w:rPr>
        <w:t xml:space="preserve">ceny jednostkowe sprzętu i materiałów (łącznie z kosztami zakupu) będą przyjmowane według średnich cen rynkowych zawartych w publikacji </w:t>
      </w:r>
      <w:proofErr w:type="spellStart"/>
      <w:r w:rsidR="007622F9" w:rsidRPr="00E45DA3">
        <w:rPr>
          <w:sz w:val="22"/>
          <w:szCs w:val="22"/>
        </w:rPr>
        <w:t>Sekocenbud</w:t>
      </w:r>
      <w:proofErr w:type="spellEnd"/>
      <w:r w:rsidR="007622F9" w:rsidRPr="00E45DA3">
        <w:rPr>
          <w:sz w:val="22"/>
          <w:szCs w:val="22"/>
        </w:rPr>
        <w:t xml:space="preserve"> aktualnego na dzień sporządzenia kosztorysu, a w przypadku ich braku ceny materiałów i sprzętu zostaną przyjęte na podstawie ogólnie dostępnych katalogów, w tym również cen dostawców na stronach internetowych, ofert handlowych, itp.</w:t>
      </w:r>
    </w:p>
    <w:p w14:paraId="32B4A699" w14:textId="77777777" w:rsidR="007622F9" w:rsidRPr="00E45DA3" w:rsidRDefault="006C0666" w:rsidP="006C0666">
      <w:pPr>
        <w:tabs>
          <w:tab w:val="left" w:pos="-6096"/>
        </w:tabs>
        <w:spacing w:line="276" w:lineRule="auto"/>
        <w:ind w:left="1134" w:hanging="141"/>
        <w:jc w:val="both"/>
        <w:rPr>
          <w:sz w:val="22"/>
          <w:szCs w:val="22"/>
        </w:rPr>
      </w:pPr>
      <w:r>
        <w:rPr>
          <w:sz w:val="22"/>
          <w:szCs w:val="22"/>
        </w:rPr>
        <w:t>2</w:t>
      </w:r>
      <w:r w:rsidR="007622F9" w:rsidRPr="00E45DA3">
        <w:rPr>
          <w:sz w:val="22"/>
          <w:szCs w:val="22"/>
        </w:rPr>
        <w:t>e.</w:t>
      </w:r>
      <w:r w:rsidR="007622F9" w:rsidRPr="00E45DA3">
        <w:rPr>
          <w:sz w:val="22"/>
          <w:szCs w:val="22"/>
        </w:rPr>
        <w:tab/>
        <w:t>nakłady rzeczowe – w oparciu o Kat</w:t>
      </w:r>
      <w:r w:rsidR="00EC4B69" w:rsidRPr="00E45DA3">
        <w:rPr>
          <w:sz w:val="22"/>
          <w:szCs w:val="22"/>
        </w:rPr>
        <w:t xml:space="preserve">alogi Nakładów Rzeczowych KNR. </w:t>
      </w:r>
    </w:p>
    <w:p w14:paraId="5767FEA4" w14:textId="77777777" w:rsidR="007622F9" w:rsidRPr="00BA7317" w:rsidRDefault="006C0666" w:rsidP="00A20428">
      <w:pPr>
        <w:pStyle w:val="Akapitzlist"/>
        <w:numPr>
          <w:ilvl w:val="0"/>
          <w:numId w:val="33"/>
        </w:numPr>
        <w:spacing w:after="0"/>
        <w:ind w:left="1134" w:hanging="425"/>
        <w:jc w:val="both"/>
        <w:rPr>
          <w:rFonts w:ascii="Times New Roman" w:hAnsi="Times New Roman"/>
        </w:rPr>
      </w:pPr>
      <w:r w:rsidRPr="00BA7317">
        <w:rPr>
          <w:rFonts w:ascii="Times New Roman" w:hAnsi="Times New Roman"/>
        </w:rPr>
        <w:t>Z</w:t>
      </w:r>
      <w:r w:rsidR="007622F9" w:rsidRPr="00BA7317">
        <w:rPr>
          <w:rFonts w:ascii="Times New Roman" w:hAnsi="Times New Roman"/>
        </w:rPr>
        <w:t>miany stawki podatku VAT powodującej zwiększenie lub zmniejszenie</w:t>
      </w:r>
      <w:r w:rsidR="006B5170" w:rsidRPr="00BA7317">
        <w:rPr>
          <w:rFonts w:ascii="Times New Roman" w:hAnsi="Times New Roman"/>
        </w:rPr>
        <w:t xml:space="preserve"> kwoty wynagrodzenia Wykonawcy</w:t>
      </w:r>
      <w:r w:rsidR="007622F9" w:rsidRPr="00BA7317">
        <w:rPr>
          <w:rFonts w:ascii="Times New Roman" w:hAnsi="Times New Roman"/>
        </w:rPr>
        <w:t xml:space="preserve">, </w:t>
      </w:r>
    </w:p>
    <w:p w14:paraId="4BA0C939" w14:textId="77777777" w:rsidR="007A33FD" w:rsidRPr="00E45DA3" w:rsidRDefault="006C0666" w:rsidP="00A20428">
      <w:pPr>
        <w:numPr>
          <w:ilvl w:val="0"/>
          <w:numId w:val="33"/>
        </w:numPr>
        <w:spacing w:line="276" w:lineRule="auto"/>
        <w:ind w:left="1134" w:hanging="425"/>
        <w:jc w:val="both"/>
        <w:rPr>
          <w:sz w:val="22"/>
          <w:szCs w:val="22"/>
        </w:rPr>
      </w:pPr>
      <w:r>
        <w:rPr>
          <w:sz w:val="22"/>
          <w:szCs w:val="22"/>
        </w:rPr>
        <w:t>W</w:t>
      </w:r>
      <w:r w:rsidR="007622F9" w:rsidRPr="00E45DA3">
        <w:rPr>
          <w:sz w:val="22"/>
          <w:szCs w:val="22"/>
        </w:rPr>
        <w:t xml:space="preserve"> przypadku innej okoliczności prawnej, ekonomicznej lub technicznej skutkującej niemożliwością wykonania lub nienależytym wykonaniem umowy zgodnie z SIWZ,</w:t>
      </w:r>
    </w:p>
    <w:p w14:paraId="72545BE8" w14:textId="77777777" w:rsidR="007622F9" w:rsidRPr="00E45DA3" w:rsidRDefault="006C0666" w:rsidP="00A20428">
      <w:pPr>
        <w:numPr>
          <w:ilvl w:val="0"/>
          <w:numId w:val="33"/>
        </w:numPr>
        <w:spacing w:line="276" w:lineRule="auto"/>
        <w:ind w:left="1134" w:hanging="425"/>
        <w:jc w:val="both"/>
        <w:rPr>
          <w:sz w:val="22"/>
          <w:szCs w:val="22"/>
        </w:rPr>
      </w:pPr>
      <w:r>
        <w:rPr>
          <w:sz w:val="22"/>
          <w:szCs w:val="22"/>
        </w:rPr>
        <w:t>Z</w:t>
      </w:r>
      <w:r w:rsidR="007622F9" w:rsidRPr="00E45DA3">
        <w:rPr>
          <w:sz w:val="22"/>
          <w:szCs w:val="22"/>
        </w:rPr>
        <w:t>miany osób przewidzianych do realizacji zamówienia, pod warunkiem spełniania przez nowe osoby warunków określonych w SIWZ.</w:t>
      </w:r>
    </w:p>
    <w:p w14:paraId="2956C912" w14:textId="77777777" w:rsidR="006B5170" w:rsidRPr="00E45DA3" w:rsidRDefault="00C432DC" w:rsidP="00F259F8">
      <w:pPr>
        <w:tabs>
          <w:tab w:val="right" w:pos="-2410"/>
          <w:tab w:val="left" w:pos="426"/>
        </w:tabs>
        <w:spacing w:line="276" w:lineRule="auto"/>
        <w:ind w:left="426" w:hanging="426"/>
        <w:jc w:val="both"/>
        <w:rPr>
          <w:sz w:val="22"/>
          <w:szCs w:val="22"/>
        </w:rPr>
      </w:pPr>
      <w:r w:rsidRPr="00E45DA3">
        <w:rPr>
          <w:sz w:val="22"/>
          <w:szCs w:val="22"/>
        </w:rPr>
        <w:t>3</w:t>
      </w:r>
      <w:r w:rsidR="007622F9" w:rsidRPr="00E45DA3">
        <w:rPr>
          <w:sz w:val="22"/>
          <w:szCs w:val="22"/>
        </w:rPr>
        <w:t>)</w:t>
      </w:r>
      <w:r w:rsidR="007622F9" w:rsidRPr="00E45DA3">
        <w:rPr>
          <w:sz w:val="22"/>
          <w:szCs w:val="22"/>
        </w:rPr>
        <w:tab/>
      </w:r>
      <w:r w:rsidR="006B5170" w:rsidRPr="00E45DA3">
        <w:rPr>
          <w:sz w:val="22"/>
          <w:szCs w:val="22"/>
        </w:rPr>
        <w:t>Zmiana umowy nastąpić może z inicjatywy Zamawiającego albo Wykonawcy, poprzez przedstawienie drugiej Stronie propozycji zmiany w formie pisemnej, które</w:t>
      </w:r>
      <w:r w:rsidR="00EC4B69" w:rsidRPr="00E45DA3">
        <w:rPr>
          <w:sz w:val="22"/>
          <w:szCs w:val="22"/>
        </w:rPr>
        <w:t xml:space="preserve"> </w:t>
      </w:r>
      <w:r w:rsidR="006B5170" w:rsidRPr="00E45DA3">
        <w:rPr>
          <w:sz w:val="22"/>
          <w:szCs w:val="22"/>
        </w:rPr>
        <w:t>powinny zawierać:</w:t>
      </w:r>
    </w:p>
    <w:p w14:paraId="016C7FB3" w14:textId="77777777" w:rsidR="006B5170" w:rsidRPr="00E45DA3" w:rsidRDefault="006B5170" w:rsidP="00C030D3">
      <w:pPr>
        <w:pStyle w:val="Akapitzlist"/>
        <w:tabs>
          <w:tab w:val="num" w:pos="709"/>
        </w:tabs>
        <w:spacing w:after="0"/>
        <w:jc w:val="both"/>
        <w:rPr>
          <w:rFonts w:ascii="Times New Roman" w:hAnsi="Times New Roman"/>
        </w:rPr>
      </w:pPr>
      <w:r w:rsidRPr="00E45DA3">
        <w:rPr>
          <w:rFonts w:ascii="Times New Roman" w:hAnsi="Times New Roman"/>
        </w:rPr>
        <w:t>a) opis zmiany i jej charakter,</w:t>
      </w:r>
    </w:p>
    <w:p w14:paraId="3A6BA66F" w14:textId="77777777" w:rsidR="006B5170" w:rsidRPr="00E45DA3" w:rsidRDefault="006B5170" w:rsidP="00C030D3">
      <w:pPr>
        <w:pStyle w:val="Akapitzlist"/>
        <w:tabs>
          <w:tab w:val="num" w:pos="709"/>
        </w:tabs>
        <w:spacing w:after="0"/>
        <w:jc w:val="both"/>
        <w:rPr>
          <w:rFonts w:ascii="Times New Roman" w:hAnsi="Times New Roman"/>
        </w:rPr>
      </w:pPr>
      <w:r w:rsidRPr="00E45DA3">
        <w:rPr>
          <w:rFonts w:ascii="Times New Roman" w:hAnsi="Times New Roman"/>
        </w:rPr>
        <w:t>b) uzasadnienie zmiany,</w:t>
      </w:r>
    </w:p>
    <w:p w14:paraId="4EDCB0D7" w14:textId="77777777" w:rsidR="006B5170" w:rsidRPr="00E45DA3" w:rsidRDefault="006B5170" w:rsidP="00C030D3">
      <w:pPr>
        <w:pStyle w:val="Akapitzlist"/>
        <w:tabs>
          <w:tab w:val="num" w:pos="709"/>
        </w:tabs>
        <w:spacing w:after="0"/>
        <w:jc w:val="both"/>
        <w:rPr>
          <w:rFonts w:ascii="Times New Roman" w:hAnsi="Times New Roman"/>
        </w:rPr>
      </w:pPr>
      <w:r w:rsidRPr="00E45DA3">
        <w:rPr>
          <w:rFonts w:ascii="Times New Roman" w:hAnsi="Times New Roman"/>
        </w:rPr>
        <w:t>c) koszt zmiany oraz jego wpływ na wysokość wynagrodzenia,</w:t>
      </w:r>
    </w:p>
    <w:p w14:paraId="0378F61C" w14:textId="77777777" w:rsidR="006B5170" w:rsidRPr="00E45DA3" w:rsidRDefault="006B5170" w:rsidP="00EC4B69">
      <w:pPr>
        <w:tabs>
          <w:tab w:val="num" w:pos="709"/>
        </w:tabs>
        <w:spacing w:line="276" w:lineRule="auto"/>
        <w:ind w:firstLine="709"/>
        <w:jc w:val="both"/>
        <w:rPr>
          <w:sz w:val="22"/>
          <w:szCs w:val="22"/>
        </w:rPr>
      </w:pPr>
      <w:r w:rsidRPr="00E45DA3">
        <w:rPr>
          <w:sz w:val="22"/>
          <w:szCs w:val="22"/>
        </w:rPr>
        <w:t>d) czas wykonania oraz wpływ zmiany na termin realizacji umowy.</w:t>
      </w:r>
    </w:p>
    <w:p w14:paraId="52864705" w14:textId="77777777" w:rsidR="007622F9" w:rsidRPr="00E45DA3" w:rsidRDefault="00C432DC" w:rsidP="00F259F8">
      <w:pPr>
        <w:tabs>
          <w:tab w:val="right" w:pos="-2410"/>
        </w:tabs>
        <w:spacing w:line="276" w:lineRule="auto"/>
        <w:ind w:left="426" w:hanging="426"/>
        <w:jc w:val="both"/>
        <w:rPr>
          <w:sz w:val="22"/>
          <w:szCs w:val="22"/>
        </w:rPr>
      </w:pPr>
      <w:r w:rsidRPr="00E45DA3">
        <w:rPr>
          <w:sz w:val="22"/>
          <w:szCs w:val="22"/>
        </w:rPr>
        <w:t>4</w:t>
      </w:r>
      <w:r w:rsidR="007622F9" w:rsidRPr="00E45DA3">
        <w:rPr>
          <w:sz w:val="22"/>
          <w:szCs w:val="22"/>
        </w:rPr>
        <w:t>)</w:t>
      </w:r>
      <w:r w:rsidR="007622F9" w:rsidRPr="00E45DA3">
        <w:rPr>
          <w:sz w:val="22"/>
          <w:szCs w:val="22"/>
        </w:rPr>
        <w:tab/>
        <w:t>Warunkiem wprowadzenia zmian do umowy będzie potwierdzenie powstałych okoliczności w formie opisowej i właściwie umotywowanej (protokół wraz z uzasadnieniem) przez powołaną przez Zamawiającego komisję techniczną, w składzie której będą m.in. inspektor nadzoru oraz kierownik budowy.</w:t>
      </w:r>
    </w:p>
    <w:p w14:paraId="045F6329" w14:textId="77777777" w:rsidR="00C432DC" w:rsidRPr="00E45DA3" w:rsidRDefault="00EC4B69" w:rsidP="00F259F8">
      <w:pPr>
        <w:spacing w:line="276" w:lineRule="auto"/>
        <w:ind w:left="426" w:hanging="426"/>
        <w:jc w:val="both"/>
        <w:rPr>
          <w:sz w:val="22"/>
          <w:szCs w:val="22"/>
        </w:rPr>
      </w:pPr>
      <w:r w:rsidRPr="00E45DA3">
        <w:rPr>
          <w:sz w:val="22"/>
          <w:szCs w:val="22"/>
        </w:rPr>
        <w:t>5)</w:t>
      </w:r>
      <w:r w:rsidRPr="00E45DA3">
        <w:rPr>
          <w:sz w:val="22"/>
          <w:szCs w:val="22"/>
        </w:rPr>
        <w:tab/>
      </w:r>
      <w:r w:rsidR="00C432DC" w:rsidRPr="00E45DA3">
        <w:rPr>
          <w:sz w:val="22"/>
          <w:szCs w:val="22"/>
        </w:rPr>
        <w:t>W przypadku, gdy Wykonawca wystąpi z inicjatywą zmiany albo rezygnacji z Podwykonawcy, na którego zasoby Wykonawca powoływał się, na zasadach określonych w art. 22a ustawy Prawo zamówień publicznych w celu wykazania spełniania warunków udziału w postępowaniu, o których mowa w art. 22 ust. 2 ustawy Prawo zamówień publicznych, Wykonawca obowiązany będzie wykazać Zamawiającemu, iż proponowany inny Podwykonawca lub Wykonawca samodzielnie spełnia je w stopniu nie mniejszym niż wymagany w trakcie postępowania o udzielenie zamówienia.</w:t>
      </w:r>
    </w:p>
    <w:p w14:paraId="5A6BD54A" w14:textId="77777777" w:rsidR="007622F9" w:rsidRPr="00E45DA3" w:rsidRDefault="00C432DC" w:rsidP="00F259F8">
      <w:pPr>
        <w:tabs>
          <w:tab w:val="right" w:pos="-2410"/>
        </w:tabs>
        <w:spacing w:line="276" w:lineRule="auto"/>
        <w:ind w:left="426" w:hanging="426"/>
        <w:jc w:val="both"/>
        <w:rPr>
          <w:sz w:val="22"/>
          <w:szCs w:val="22"/>
        </w:rPr>
      </w:pPr>
      <w:r w:rsidRPr="00E45DA3">
        <w:rPr>
          <w:sz w:val="22"/>
          <w:szCs w:val="22"/>
        </w:rPr>
        <w:t>6</w:t>
      </w:r>
      <w:r w:rsidR="007622F9" w:rsidRPr="00E45DA3">
        <w:rPr>
          <w:sz w:val="22"/>
          <w:szCs w:val="22"/>
        </w:rPr>
        <w:t>)</w:t>
      </w:r>
      <w:r w:rsidR="007622F9" w:rsidRPr="00E45DA3">
        <w:rPr>
          <w:sz w:val="22"/>
          <w:szCs w:val="22"/>
        </w:rPr>
        <w:tab/>
        <w:t>Niezależnie od powyższego, Zamawiający i Wykonawca dopuszczają możliwość zmian redakcyjnych umowy oraz zmian będących następstwem zmian danych stron ujawnionych w rejestrach publicznych.</w:t>
      </w:r>
    </w:p>
    <w:p w14:paraId="75E256F7" w14:textId="77777777" w:rsidR="007622F9" w:rsidRPr="00E45DA3" w:rsidRDefault="00C432DC" w:rsidP="00F259F8">
      <w:pPr>
        <w:tabs>
          <w:tab w:val="right" w:pos="-2410"/>
        </w:tabs>
        <w:spacing w:line="276" w:lineRule="auto"/>
        <w:ind w:left="426" w:hanging="426"/>
        <w:jc w:val="both"/>
        <w:rPr>
          <w:sz w:val="22"/>
          <w:szCs w:val="22"/>
        </w:rPr>
      </w:pPr>
      <w:r w:rsidRPr="00E45DA3">
        <w:rPr>
          <w:sz w:val="22"/>
          <w:szCs w:val="22"/>
        </w:rPr>
        <w:t>7</w:t>
      </w:r>
      <w:r w:rsidR="00F259F8">
        <w:rPr>
          <w:sz w:val="22"/>
          <w:szCs w:val="22"/>
        </w:rPr>
        <w:t>)</w:t>
      </w:r>
      <w:r w:rsidR="00F259F8">
        <w:rPr>
          <w:sz w:val="22"/>
          <w:szCs w:val="22"/>
        </w:rPr>
        <w:tab/>
      </w:r>
      <w:r w:rsidR="007622F9" w:rsidRPr="00E45DA3">
        <w:rPr>
          <w:sz w:val="22"/>
          <w:szCs w:val="22"/>
        </w:rPr>
        <w:t>Zamawiający dopuszcza możliwość wprowadzenia robót zamiennych, których wartość nie zwiększa wynagrodzenia umownego, określonego w umowie. Podstawą wprowadzenia robót zamiennych będzie protokół konieczności robót zamiennych</w:t>
      </w:r>
      <w:r w:rsidR="00F614A3" w:rsidRPr="00E45DA3">
        <w:rPr>
          <w:sz w:val="22"/>
          <w:szCs w:val="22"/>
        </w:rPr>
        <w:t>.</w:t>
      </w:r>
      <w:r w:rsidR="007622F9" w:rsidRPr="00E45DA3">
        <w:rPr>
          <w:sz w:val="22"/>
          <w:szCs w:val="22"/>
        </w:rPr>
        <w:t xml:space="preserve"> </w:t>
      </w:r>
    </w:p>
    <w:p w14:paraId="072F2ED4" w14:textId="77777777" w:rsidR="00F41579" w:rsidRPr="00E45DA3" w:rsidRDefault="00F614A3" w:rsidP="00F259F8">
      <w:pPr>
        <w:tabs>
          <w:tab w:val="left" w:pos="567"/>
        </w:tabs>
        <w:spacing w:line="276" w:lineRule="auto"/>
        <w:ind w:left="426" w:hanging="426"/>
        <w:jc w:val="both"/>
        <w:rPr>
          <w:sz w:val="22"/>
          <w:szCs w:val="22"/>
        </w:rPr>
      </w:pPr>
      <w:r w:rsidRPr="00E45DA3">
        <w:rPr>
          <w:sz w:val="22"/>
          <w:szCs w:val="22"/>
        </w:rPr>
        <w:t>9</w:t>
      </w:r>
      <w:r w:rsidR="00F259F8">
        <w:rPr>
          <w:sz w:val="22"/>
          <w:szCs w:val="22"/>
        </w:rPr>
        <w:t>)</w:t>
      </w:r>
      <w:r w:rsidR="00650A4C" w:rsidRPr="00E45DA3">
        <w:rPr>
          <w:sz w:val="22"/>
          <w:szCs w:val="22"/>
        </w:rPr>
        <w:tab/>
      </w:r>
      <w:r w:rsidR="00F41579" w:rsidRPr="00E45DA3">
        <w:rPr>
          <w:sz w:val="22"/>
          <w:szCs w:val="22"/>
        </w:rPr>
        <w:t>Zatrudnienie:</w:t>
      </w:r>
    </w:p>
    <w:p w14:paraId="3824407A" w14:textId="77777777" w:rsidR="006A520A" w:rsidRPr="003A0954" w:rsidRDefault="00EC4B69" w:rsidP="009D7551">
      <w:pPr>
        <w:ind w:left="709" w:hanging="349"/>
        <w:jc w:val="both"/>
        <w:rPr>
          <w:rFonts w:eastAsia="Tahoma,Bold"/>
          <w:b/>
          <w:bCs/>
          <w:color w:val="FF0000"/>
          <w:sz w:val="22"/>
          <w:szCs w:val="22"/>
          <w:u w:val="single"/>
        </w:rPr>
      </w:pPr>
      <w:r w:rsidRPr="00E45DA3">
        <w:rPr>
          <w:sz w:val="22"/>
          <w:szCs w:val="22"/>
        </w:rPr>
        <w:t>1)</w:t>
      </w:r>
      <w:r w:rsidRPr="00E45DA3">
        <w:rPr>
          <w:sz w:val="22"/>
          <w:szCs w:val="22"/>
        </w:rPr>
        <w:tab/>
      </w:r>
      <w:r w:rsidR="00F41579" w:rsidRPr="00E45DA3">
        <w:rPr>
          <w:sz w:val="22"/>
          <w:szCs w:val="22"/>
        </w:rPr>
        <w:t>z</w:t>
      </w:r>
      <w:r w:rsidR="00511F77" w:rsidRPr="00E45DA3">
        <w:rPr>
          <w:sz w:val="22"/>
          <w:szCs w:val="22"/>
        </w:rPr>
        <w:t xml:space="preserve">godnie z art. </w:t>
      </w:r>
      <w:r w:rsidR="00AC0237" w:rsidRPr="00E45DA3">
        <w:rPr>
          <w:sz w:val="22"/>
          <w:szCs w:val="22"/>
        </w:rPr>
        <w:t xml:space="preserve">29 ust. 3a ustawy, Zamawiający wymaga, aby Wykonawca lub Podwykonawca(y) zatrudniali na podstawie umowy o pracę wszystkie osoby </w:t>
      </w:r>
      <w:r w:rsidR="00AC0237" w:rsidRPr="000F0326">
        <w:rPr>
          <w:sz w:val="22"/>
          <w:szCs w:val="22"/>
        </w:rPr>
        <w:t xml:space="preserve">wykonujące </w:t>
      </w:r>
      <w:r w:rsidR="00BB0D6A" w:rsidRPr="000F0326">
        <w:rPr>
          <w:sz w:val="22"/>
          <w:szCs w:val="22"/>
        </w:rPr>
        <w:t xml:space="preserve">następujące </w:t>
      </w:r>
      <w:r w:rsidR="00AC0237" w:rsidRPr="000F0326">
        <w:rPr>
          <w:sz w:val="22"/>
          <w:szCs w:val="22"/>
        </w:rPr>
        <w:t xml:space="preserve">czynności </w:t>
      </w:r>
      <w:r w:rsidR="00C432DC" w:rsidRPr="000F0326">
        <w:rPr>
          <w:sz w:val="22"/>
          <w:szCs w:val="22"/>
        </w:rPr>
        <w:t>fizyczne w zakresie realizacji zamówienia</w:t>
      </w:r>
      <w:r w:rsidR="009532F9" w:rsidRPr="00332CEF">
        <w:rPr>
          <w:sz w:val="22"/>
          <w:szCs w:val="22"/>
        </w:rPr>
        <w:t>:</w:t>
      </w:r>
      <w:r w:rsidR="000D4FD7">
        <w:rPr>
          <w:sz w:val="22"/>
          <w:szCs w:val="22"/>
        </w:rPr>
        <w:t xml:space="preserve"> </w:t>
      </w:r>
      <w:r w:rsidR="0034660C">
        <w:rPr>
          <w:sz w:val="22"/>
          <w:szCs w:val="22"/>
        </w:rPr>
        <w:t>wykonanie robót ziemnych</w:t>
      </w:r>
      <w:r w:rsidR="00851B96" w:rsidRPr="000D4FD7">
        <w:rPr>
          <w:rFonts w:eastAsia="Tahoma,Bold"/>
          <w:bCs/>
          <w:sz w:val="22"/>
          <w:szCs w:val="22"/>
          <w:u w:val="single"/>
        </w:rPr>
        <w:t>;</w:t>
      </w:r>
    </w:p>
    <w:p w14:paraId="61CA4A68" w14:textId="77777777" w:rsidR="00AC0237" w:rsidRPr="00E45DA3" w:rsidRDefault="00F41579" w:rsidP="00C030D3">
      <w:pPr>
        <w:tabs>
          <w:tab w:val="left" w:pos="360"/>
        </w:tabs>
        <w:spacing w:line="276" w:lineRule="auto"/>
        <w:ind w:left="708" w:hanging="424"/>
        <w:jc w:val="both"/>
        <w:rPr>
          <w:sz w:val="22"/>
          <w:szCs w:val="22"/>
        </w:rPr>
      </w:pPr>
      <w:r w:rsidRPr="00E45DA3">
        <w:rPr>
          <w:sz w:val="22"/>
          <w:szCs w:val="22"/>
        </w:rPr>
        <w:t>2)</w:t>
      </w:r>
      <w:r w:rsidRPr="00E45DA3">
        <w:rPr>
          <w:sz w:val="22"/>
          <w:szCs w:val="22"/>
        </w:rPr>
        <w:tab/>
        <w:t>Z</w:t>
      </w:r>
      <w:r w:rsidR="00AC0237" w:rsidRPr="00E45DA3">
        <w:rPr>
          <w:sz w:val="22"/>
          <w:szCs w:val="22"/>
        </w:rPr>
        <w:t xml:space="preserve">atrudnienie, o którym mowa w </w:t>
      </w:r>
      <w:r w:rsidRPr="00E45DA3">
        <w:rPr>
          <w:sz w:val="22"/>
          <w:szCs w:val="22"/>
        </w:rPr>
        <w:t>p</w:t>
      </w:r>
      <w:r w:rsidR="00AC0237" w:rsidRPr="00E45DA3">
        <w:rPr>
          <w:sz w:val="22"/>
          <w:szCs w:val="22"/>
        </w:rPr>
        <w:t>pkt</w:t>
      </w:r>
      <w:r w:rsidRPr="00E45DA3">
        <w:rPr>
          <w:sz w:val="22"/>
          <w:szCs w:val="22"/>
        </w:rPr>
        <w:t>1</w:t>
      </w:r>
      <w:r w:rsidR="00AC0237" w:rsidRPr="00E45DA3">
        <w:rPr>
          <w:sz w:val="22"/>
          <w:szCs w:val="22"/>
        </w:rPr>
        <w:t xml:space="preserve"> powinno trwać przez c</w:t>
      </w:r>
      <w:r w:rsidRPr="00E45DA3">
        <w:rPr>
          <w:sz w:val="22"/>
          <w:szCs w:val="22"/>
        </w:rPr>
        <w:t>ały okres realizacji zamówienia;</w:t>
      </w:r>
    </w:p>
    <w:p w14:paraId="28955990" w14:textId="77777777" w:rsidR="00AC0237" w:rsidRPr="00E45DA3" w:rsidRDefault="00F41579" w:rsidP="00C030D3">
      <w:pPr>
        <w:tabs>
          <w:tab w:val="left" w:pos="360"/>
        </w:tabs>
        <w:spacing w:line="276" w:lineRule="auto"/>
        <w:ind w:left="708" w:hanging="424"/>
        <w:jc w:val="both"/>
        <w:rPr>
          <w:sz w:val="22"/>
          <w:szCs w:val="22"/>
        </w:rPr>
      </w:pPr>
      <w:r w:rsidRPr="00E45DA3">
        <w:rPr>
          <w:sz w:val="22"/>
          <w:szCs w:val="22"/>
        </w:rPr>
        <w:t>3)</w:t>
      </w:r>
      <w:r w:rsidRPr="00E45DA3">
        <w:rPr>
          <w:sz w:val="22"/>
          <w:szCs w:val="22"/>
        </w:rPr>
        <w:tab/>
        <w:t>n</w:t>
      </w:r>
      <w:r w:rsidR="00AC0237" w:rsidRPr="00E45DA3">
        <w:rPr>
          <w:sz w:val="22"/>
          <w:szCs w:val="22"/>
        </w:rPr>
        <w:t>a każde żądanie Zamawiającego</w:t>
      </w:r>
      <w:r w:rsidR="00650A4C" w:rsidRPr="00E45DA3">
        <w:rPr>
          <w:sz w:val="22"/>
          <w:szCs w:val="22"/>
        </w:rPr>
        <w:t>,</w:t>
      </w:r>
      <w:r w:rsidR="00AC0237" w:rsidRPr="00E45DA3">
        <w:rPr>
          <w:sz w:val="22"/>
          <w:szCs w:val="22"/>
        </w:rPr>
        <w:t xml:space="preserve"> Wykonawca zobowiązuje się przedstawić dowody zatrudnienia na podstawie umowy o pracę (np. kopie umów o pracę</w:t>
      </w:r>
      <w:r w:rsidR="00650A4C" w:rsidRPr="00E45DA3">
        <w:rPr>
          <w:sz w:val="22"/>
          <w:szCs w:val="22"/>
        </w:rPr>
        <w:t>) osób, o których mow</w:t>
      </w:r>
      <w:r w:rsidRPr="00E45DA3">
        <w:rPr>
          <w:sz w:val="22"/>
          <w:szCs w:val="22"/>
        </w:rPr>
        <w:t xml:space="preserve">a </w:t>
      </w:r>
      <w:r w:rsidR="00650A4C" w:rsidRPr="00E45DA3">
        <w:rPr>
          <w:sz w:val="22"/>
          <w:szCs w:val="22"/>
        </w:rPr>
        <w:t xml:space="preserve">w </w:t>
      </w:r>
      <w:proofErr w:type="spellStart"/>
      <w:r w:rsidR="00650A4C" w:rsidRPr="00E45DA3">
        <w:rPr>
          <w:sz w:val="22"/>
          <w:szCs w:val="22"/>
        </w:rPr>
        <w:t>p</w:t>
      </w:r>
      <w:r w:rsidR="00787D7D">
        <w:rPr>
          <w:sz w:val="22"/>
          <w:szCs w:val="22"/>
        </w:rPr>
        <w:t>pkt</w:t>
      </w:r>
      <w:proofErr w:type="spellEnd"/>
      <w:r w:rsidR="00787D7D">
        <w:rPr>
          <w:sz w:val="22"/>
          <w:szCs w:val="22"/>
        </w:rPr>
        <w:t xml:space="preserve"> </w:t>
      </w:r>
      <w:r w:rsidRPr="00E45DA3">
        <w:rPr>
          <w:sz w:val="22"/>
          <w:szCs w:val="22"/>
        </w:rPr>
        <w:t>1</w:t>
      </w:r>
      <w:r w:rsidR="00651BBF" w:rsidRPr="00E45DA3">
        <w:rPr>
          <w:sz w:val="22"/>
          <w:szCs w:val="22"/>
        </w:rPr>
        <w:t>;</w:t>
      </w:r>
    </w:p>
    <w:p w14:paraId="0499C4BB" w14:textId="77777777" w:rsidR="00651BBF" w:rsidRPr="00E45DA3" w:rsidRDefault="00651BBF" w:rsidP="00C030D3">
      <w:pPr>
        <w:tabs>
          <w:tab w:val="left" w:pos="360"/>
        </w:tabs>
        <w:spacing w:line="276" w:lineRule="auto"/>
        <w:ind w:left="708" w:hanging="424"/>
        <w:jc w:val="both"/>
        <w:rPr>
          <w:sz w:val="22"/>
          <w:szCs w:val="22"/>
        </w:rPr>
      </w:pPr>
      <w:r w:rsidRPr="00E45DA3">
        <w:rPr>
          <w:sz w:val="22"/>
          <w:szCs w:val="22"/>
        </w:rPr>
        <w:t xml:space="preserve">4) wymagania określone w </w:t>
      </w:r>
      <w:proofErr w:type="spellStart"/>
      <w:r w:rsidRPr="00E45DA3">
        <w:rPr>
          <w:sz w:val="22"/>
          <w:szCs w:val="22"/>
        </w:rPr>
        <w:t>ppkt</w:t>
      </w:r>
      <w:proofErr w:type="spellEnd"/>
      <w:r w:rsidRPr="00E45DA3">
        <w:rPr>
          <w:sz w:val="22"/>
          <w:szCs w:val="22"/>
        </w:rPr>
        <w:t xml:space="preserve">. 1 – </w:t>
      </w:r>
      <w:r w:rsidR="0088429E">
        <w:rPr>
          <w:sz w:val="22"/>
          <w:szCs w:val="22"/>
        </w:rPr>
        <w:t>3</w:t>
      </w:r>
      <w:r w:rsidRPr="00E45DA3">
        <w:rPr>
          <w:sz w:val="22"/>
          <w:szCs w:val="22"/>
        </w:rPr>
        <w:t xml:space="preserve"> dotyczą również osób zatrudnionych przez Podwykonawców lub dalszych Podwykonawców.</w:t>
      </w:r>
    </w:p>
    <w:p w14:paraId="1A1CDE20" w14:textId="77777777" w:rsidR="00F614A3" w:rsidRDefault="00D92D0C" w:rsidP="00EC4B69">
      <w:pPr>
        <w:spacing w:line="276" w:lineRule="auto"/>
        <w:ind w:left="709" w:hanging="425"/>
        <w:jc w:val="both"/>
        <w:rPr>
          <w:sz w:val="22"/>
          <w:szCs w:val="22"/>
        </w:rPr>
      </w:pPr>
      <w:r w:rsidRPr="00E45DA3">
        <w:rPr>
          <w:sz w:val="22"/>
          <w:szCs w:val="22"/>
        </w:rPr>
        <w:lastRenderedPageBreak/>
        <w:t>5)</w:t>
      </w:r>
      <w:r w:rsidR="00EC4B69" w:rsidRPr="00E45DA3">
        <w:rPr>
          <w:sz w:val="22"/>
          <w:szCs w:val="22"/>
        </w:rPr>
        <w:tab/>
      </w:r>
      <w:r w:rsidRPr="00E45DA3">
        <w:rPr>
          <w:sz w:val="22"/>
          <w:szCs w:val="22"/>
        </w:rPr>
        <w:t>W przypadku braku zatrudnienia na podstawie umowy o pracę osób, o których mowa w pkt. 1 lub nie przedstawienia dowodów potwierdzających ich zatrudnienie, Wykonawcy zostanie nalic</w:t>
      </w:r>
      <w:r w:rsidR="00F17366">
        <w:rPr>
          <w:sz w:val="22"/>
          <w:szCs w:val="22"/>
        </w:rPr>
        <w:t>zona kara umowna określona w § 9</w:t>
      </w:r>
      <w:r w:rsidRPr="00E45DA3">
        <w:rPr>
          <w:sz w:val="22"/>
          <w:szCs w:val="22"/>
        </w:rPr>
        <w:t xml:space="preserve"> ust. 2 pkt 9 niniejszej </w:t>
      </w:r>
      <w:r w:rsidR="00EC4B69" w:rsidRPr="00E45DA3">
        <w:rPr>
          <w:sz w:val="22"/>
          <w:szCs w:val="22"/>
        </w:rPr>
        <w:t>umowy.</w:t>
      </w:r>
    </w:p>
    <w:p w14:paraId="60824132" w14:textId="77777777" w:rsidR="00F70989" w:rsidRDefault="00F70989" w:rsidP="00EC4B69">
      <w:pPr>
        <w:spacing w:line="276" w:lineRule="auto"/>
        <w:ind w:left="709" w:hanging="425"/>
        <w:jc w:val="both"/>
        <w:rPr>
          <w:sz w:val="22"/>
          <w:szCs w:val="22"/>
        </w:rPr>
      </w:pPr>
    </w:p>
    <w:p w14:paraId="000C17A0" w14:textId="77777777" w:rsidR="00F70989" w:rsidRDefault="00F70989" w:rsidP="00EC4B69">
      <w:pPr>
        <w:spacing w:line="276" w:lineRule="auto"/>
        <w:ind w:left="709" w:hanging="425"/>
        <w:jc w:val="both"/>
        <w:rPr>
          <w:sz w:val="22"/>
          <w:szCs w:val="22"/>
        </w:rPr>
      </w:pPr>
    </w:p>
    <w:p w14:paraId="6AF2FD49" w14:textId="77777777" w:rsidR="00F70989" w:rsidRDefault="00F70989" w:rsidP="00EC4B69">
      <w:pPr>
        <w:spacing w:line="276" w:lineRule="auto"/>
        <w:ind w:left="709" w:hanging="425"/>
        <w:jc w:val="both"/>
        <w:rPr>
          <w:sz w:val="22"/>
          <w:szCs w:val="22"/>
        </w:rPr>
      </w:pPr>
    </w:p>
    <w:p w14:paraId="158A37AA" w14:textId="2DEA2D76" w:rsidR="00795F6D" w:rsidRDefault="00795F6D" w:rsidP="00795F6D">
      <w:pPr>
        <w:ind w:left="5664"/>
        <w:jc w:val="center"/>
        <w:rPr>
          <w:sz w:val="22"/>
          <w:szCs w:val="22"/>
        </w:rPr>
      </w:pPr>
      <w:r>
        <w:rPr>
          <w:sz w:val="22"/>
          <w:szCs w:val="22"/>
        </w:rPr>
        <w:t>Wójt Gminy Dobra</w:t>
      </w:r>
      <w:r>
        <w:rPr>
          <w:sz w:val="22"/>
          <w:szCs w:val="22"/>
        </w:rPr>
        <w:br/>
        <w:t>Teresa Dera</w:t>
      </w:r>
    </w:p>
    <w:p w14:paraId="06EBC127" w14:textId="1A359B0E" w:rsidR="00F70989" w:rsidRPr="00F70989" w:rsidRDefault="00F70989" w:rsidP="00F70989">
      <w:pPr>
        <w:ind w:left="5664"/>
        <w:rPr>
          <w:sz w:val="22"/>
          <w:szCs w:val="22"/>
        </w:rPr>
      </w:pPr>
      <w:r w:rsidRPr="00F70989">
        <w:rPr>
          <w:sz w:val="22"/>
          <w:szCs w:val="22"/>
        </w:rPr>
        <w:t>…….…………………………………</w:t>
      </w:r>
    </w:p>
    <w:p w14:paraId="1D5D9803" w14:textId="77777777" w:rsidR="00F70989" w:rsidRPr="00F70989" w:rsidRDefault="00F70989" w:rsidP="00F70989">
      <w:pPr>
        <w:ind w:left="4956" w:firstLine="708"/>
        <w:rPr>
          <w:sz w:val="22"/>
          <w:szCs w:val="22"/>
        </w:rPr>
      </w:pPr>
      <w:r w:rsidRPr="00F70989">
        <w:rPr>
          <w:sz w:val="22"/>
          <w:szCs w:val="22"/>
        </w:rPr>
        <w:t>zatwierdził w i</w:t>
      </w:r>
      <w:bookmarkStart w:id="0" w:name="_GoBack"/>
      <w:bookmarkEnd w:id="0"/>
      <w:r w:rsidRPr="00F70989">
        <w:rPr>
          <w:sz w:val="22"/>
          <w:szCs w:val="22"/>
        </w:rPr>
        <w:t>mieniu</w:t>
      </w:r>
      <w:r w:rsidR="00F259F8">
        <w:rPr>
          <w:sz w:val="22"/>
          <w:szCs w:val="22"/>
        </w:rPr>
        <w:t xml:space="preserve"> Z</w:t>
      </w:r>
      <w:r>
        <w:rPr>
          <w:sz w:val="22"/>
          <w:szCs w:val="22"/>
        </w:rPr>
        <w:t>amawiającego</w:t>
      </w:r>
    </w:p>
    <w:sectPr w:rsidR="00F70989" w:rsidRPr="00F70989" w:rsidSect="00BC415C">
      <w:footerReference w:type="default" r:id="rId11"/>
      <w:pgSz w:w="11906" w:h="16838"/>
      <w:pgMar w:top="1417" w:right="1417" w:bottom="1276" w:left="1417" w:header="708" w:footer="5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67FC59" w14:textId="77777777" w:rsidR="00FE69E3" w:rsidRDefault="00FE69E3" w:rsidP="00830C62">
      <w:r>
        <w:separator/>
      </w:r>
    </w:p>
  </w:endnote>
  <w:endnote w:type="continuationSeparator" w:id="0">
    <w:p w14:paraId="4671034F" w14:textId="77777777" w:rsidR="00FE69E3" w:rsidRDefault="00FE69E3" w:rsidP="00830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Bold">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5307557"/>
      <w:docPartObj>
        <w:docPartGallery w:val="Page Numbers (Bottom of Page)"/>
        <w:docPartUnique/>
      </w:docPartObj>
    </w:sdtPr>
    <w:sdtEndPr/>
    <w:sdtContent>
      <w:sdt>
        <w:sdtPr>
          <w:id w:val="-1669238322"/>
          <w:docPartObj>
            <w:docPartGallery w:val="Page Numbers (Top of Page)"/>
            <w:docPartUnique/>
          </w:docPartObj>
        </w:sdtPr>
        <w:sdtEndPr/>
        <w:sdtContent>
          <w:p w14:paraId="17A4B0E3" w14:textId="77777777" w:rsidR="00FE69E3" w:rsidRPr="00830C62" w:rsidRDefault="00FE69E3">
            <w:pPr>
              <w:pStyle w:val="Stopka"/>
              <w:jc w:val="center"/>
            </w:pPr>
            <w:r w:rsidRPr="00830C62">
              <w:t xml:space="preserve">Strona </w:t>
            </w:r>
            <w:r w:rsidRPr="00830C62">
              <w:rPr>
                <w:bCs/>
              </w:rPr>
              <w:fldChar w:fldCharType="begin"/>
            </w:r>
            <w:r w:rsidRPr="00830C62">
              <w:rPr>
                <w:bCs/>
              </w:rPr>
              <w:instrText>PAGE</w:instrText>
            </w:r>
            <w:r w:rsidRPr="00830C62">
              <w:rPr>
                <w:bCs/>
              </w:rPr>
              <w:fldChar w:fldCharType="separate"/>
            </w:r>
            <w:r w:rsidR="00A92DF2">
              <w:rPr>
                <w:bCs/>
                <w:noProof/>
              </w:rPr>
              <w:t>18</w:t>
            </w:r>
            <w:r w:rsidRPr="00830C62">
              <w:rPr>
                <w:bCs/>
              </w:rPr>
              <w:fldChar w:fldCharType="end"/>
            </w:r>
            <w:r w:rsidRPr="00830C62">
              <w:t xml:space="preserve"> z </w:t>
            </w:r>
            <w:r w:rsidRPr="00830C62">
              <w:rPr>
                <w:bCs/>
              </w:rPr>
              <w:fldChar w:fldCharType="begin"/>
            </w:r>
            <w:r w:rsidRPr="00830C62">
              <w:rPr>
                <w:bCs/>
              </w:rPr>
              <w:instrText>NUMPAGES</w:instrText>
            </w:r>
            <w:r w:rsidRPr="00830C62">
              <w:rPr>
                <w:bCs/>
              </w:rPr>
              <w:fldChar w:fldCharType="separate"/>
            </w:r>
            <w:r w:rsidR="00A92DF2">
              <w:rPr>
                <w:bCs/>
                <w:noProof/>
              </w:rPr>
              <w:t>24</w:t>
            </w:r>
            <w:r w:rsidRPr="00830C62">
              <w:rPr>
                <w:bCs/>
              </w:rPr>
              <w:fldChar w:fldCharType="end"/>
            </w:r>
          </w:p>
        </w:sdtContent>
      </w:sdt>
    </w:sdtContent>
  </w:sdt>
  <w:p w14:paraId="2422A971" w14:textId="77777777" w:rsidR="00FE69E3" w:rsidRDefault="00FE69E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9D7053" w14:textId="77777777" w:rsidR="00FE69E3" w:rsidRDefault="00FE69E3" w:rsidP="00830C62">
      <w:r>
        <w:separator/>
      </w:r>
    </w:p>
  </w:footnote>
  <w:footnote w:type="continuationSeparator" w:id="0">
    <w:p w14:paraId="7493E1CE" w14:textId="77777777" w:rsidR="00FE69E3" w:rsidRDefault="00FE69E3" w:rsidP="00830C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6"/>
    <w:lvl w:ilvl="0">
      <w:start w:val="6"/>
      <w:numFmt w:val="decimal"/>
      <w:lvlText w:val="%1."/>
      <w:lvlJc w:val="left"/>
      <w:pPr>
        <w:tabs>
          <w:tab w:val="num" w:pos="0"/>
        </w:tabs>
        <w:ind w:left="502" w:hanging="360"/>
      </w:pPr>
      <w:rPr>
        <w:rFonts w:hint="default"/>
        <w:b/>
        <w:bCs/>
        <w:sz w:val="24"/>
        <w:szCs w:val="24"/>
      </w:rPr>
    </w:lvl>
    <w:lvl w:ilvl="1">
      <w:start w:val="4"/>
      <w:numFmt w:val="decimal"/>
      <w:lvlText w:val="%1.%2."/>
      <w:lvlJc w:val="left"/>
      <w:pPr>
        <w:tabs>
          <w:tab w:val="num" w:pos="0"/>
        </w:tabs>
        <w:ind w:left="360" w:hanging="360"/>
      </w:pPr>
      <w:rPr>
        <w:rFonts w:hint="default"/>
        <w:b/>
        <w:bCs/>
        <w:sz w:val="24"/>
        <w:szCs w:val="24"/>
      </w:rPr>
    </w:lvl>
    <w:lvl w:ilvl="2">
      <w:start w:val="1"/>
      <w:numFmt w:val="decimal"/>
      <w:lvlText w:val="%1.%2.%3."/>
      <w:lvlJc w:val="left"/>
      <w:pPr>
        <w:tabs>
          <w:tab w:val="num" w:pos="0"/>
        </w:tabs>
        <w:ind w:left="720" w:hanging="720"/>
      </w:pPr>
      <w:rPr>
        <w:rFonts w:hint="default"/>
        <w:b/>
        <w:bCs/>
        <w:sz w:val="24"/>
        <w:szCs w:val="24"/>
      </w:rPr>
    </w:lvl>
    <w:lvl w:ilvl="3">
      <w:start w:val="1"/>
      <w:numFmt w:val="decimal"/>
      <w:lvlText w:val="%1.%2.%3.%4."/>
      <w:lvlJc w:val="left"/>
      <w:pPr>
        <w:tabs>
          <w:tab w:val="num" w:pos="0"/>
        </w:tabs>
        <w:ind w:left="720" w:hanging="720"/>
      </w:pPr>
      <w:rPr>
        <w:rFonts w:hint="default"/>
        <w:b/>
        <w:bCs/>
        <w:sz w:val="24"/>
        <w:szCs w:val="24"/>
      </w:rPr>
    </w:lvl>
    <w:lvl w:ilvl="4">
      <w:start w:val="1"/>
      <w:numFmt w:val="decimal"/>
      <w:lvlText w:val="%1.%2.%3.%4.%5."/>
      <w:lvlJc w:val="left"/>
      <w:pPr>
        <w:tabs>
          <w:tab w:val="num" w:pos="0"/>
        </w:tabs>
        <w:ind w:left="1080" w:hanging="1080"/>
      </w:pPr>
      <w:rPr>
        <w:rFonts w:hint="default"/>
        <w:b/>
        <w:bCs/>
        <w:sz w:val="24"/>
        <w:szCs w:val="24"/>
      </w:rPr>
    </w:lvl>
    <w:lvl w:ilvl="5">
      <w:start w:val="1"/>
      <w:numFmt w:val="decimal"/>
      <w:lvlText w:val="%1.%2.%3.%4.%5.%6."/>
      <w:lvlJc w:val="left"/>
      <w:pPr>
        <w:tabs>
          <w:tab w:val="num" w:pos="0"/>
        </w:tabs>
        <w:ind w:left="1080" w:hanging="1080"/>
      </w:pPr>
      <w:rPr>
        <w:rFonts w:hint="default"/>
        <w:b/>
        <w:bCs/>
        <w:sz w:val="24"/>
        <w:szCs w:val="24"/>
      </w:rPr>
    </w:lvl>
    <w:lvl w:ilvl="6">
      <w:start w:val="1"/>
      <w:numFmt w:val="decimal"/>
      <w:lvlText w:val="%1.%2.%3.%4.%5.%6.%7."/>
      <w:lvlJc w:val="left"/>
      <w:pPr>
        <w:tabs>
          <w:tab w:val="num" w:pos="0"/>
        </w:tabs>
        <w:ind w:left="1440" w:hanging="1440"/>
      </w:pPr>
      <w:rPr>
        <w:rFonts w:hint="default"/>
        <w:b/>
        <w:bCs/>
        <w:sz w:val="24"/>
        <w:szCs w:val="24"/>
      </w:rPr>
    </w:lvl>
    <w:lvl w:ilvl="7">
      <w:start w:val="1"/>
      <w:numFmt w:val="decimal"/>
      <w:lvlText w:val="%1.%2.%3.%4.%5.%6.%7.%8."/>
      <w:lvlJc w:val="left"/>
      <w:pPr>
        <w:tabs>
          <w:tab w:val="num" w:pos="0"/>
        </w:tabs>
        <w:ind w:left="1440" w:hanging="1440"/>
      </w:pPr>
      <w:rPr>
        <w:rFonts w:hint="default"/>
        <w:b/>
        <w:bCs/>
        <w:sz w:val="24"/>
        <w:szCs w:val="24"/>
      </w:rPr>
    </w:lvl>
    <w:lvl w:ilvl="8">
      <w:start w:val="1"/>
      <w:numFmt w:val="decimal"/>
      <w:lvlText w:val="%1.%2.%3.%4.%5.%6.%7.%8.%9."/>
      <w:lvlJc w:val="left"/>
      <w:pPr>
        <w:tabs>
          <w:tab w:val="num" w:pos="0"/>
        </w:tabs>
        <w:ind w:left="1800" w:hanging="1800"/>
      </w:pPr>
      <w:rPr>
        <w:rFonts w:hint="default"/>
        <w:b/>
        <w:bCs/>
        <w:sz w:val="24"/>
        <w:szCs w:val="24"/>
      </w:rPr>
    </w:lvl>
  </w:abstractNum>
  <w:abstractNum w:abstractNumId="1" w15:restartNumberingAfterBreak="0">
    <w:nsid w:val="00000012"/>
    <w:multiLevelType w:val="singleLevel"/>
    <w:tmpl w:val="00000012"/>
    <w:name w:val="WW8Num19"/>
    <w:lvl w:ilvl="0">
      <w:start w:val="1"/>
      <w:numFmt w:val="decimal"/>
      <w:lvlText w:val="%1."/>
      <w:lvlJc w:val="left"/>
      <w:pPr>
        <w:tabs>
          <w:tab w:val="num" w:pos="360"/>
        </w:tabs>
        <w:ind w:left="360" w:hanging="360"/>
      </w:pPr>
      <w:rPr>
        <w:rFonts w:ascii="Tahoma" w:hAnsi="Tahoma" w:cs="Tahoma"/>
        <w:b/>
        <w:sz w:val="20"/>
        <w:szCs w:val="20"/>
      </w:rPr>
    </w:lvl>
  </w:abstractNum>
  <w:abstractNum w:abstractNumId="2" w15:restartNumberingAfterBreak="0">
    <w:nsid w:val="00000016"/>
    <w:multiLevelType w:val="singleLevel"/>
    <w:tmpl w:val="00000016"/>
    <w:name w:val="WW8Num23"/>
    <w:lvl w:ilvl="0">
      <w:start w:val="1"/>
      <w:numFmt w:val="decimal"/>
      <w:lvlText w:val="%1."/>
      <w:lvlJc w:val="left"/>
      <w:pPr>
        <w:tabs>
          <w:tab w:val="num" w:pos="0"/>
        </w:tabs>
        <w:ind w:left="720" w:hanging="360"/>
      </w:pPr>
      <w:rPr>
        <w:rFonts w:ascii="Tahoma" w:hAnsi="Tahoma" w:cs="Tahoma"/>
        <w:b/>
        <w:sz w:val="20"/>
        <w:szCs w:val="20"/>
      </w:rPr>
    </w:lvl>
  </w:abstractNum>
  <w:abstractNum w:abstractNumId="3" w15:restartNumberingAfterBreak="0">
    <w:nsid w:val="0081752A"/>
    <w:multiLevelType w:val="singleLevel"/>
    <w:tmpl w:val="11E27CB0"/>
    <w:lvl w:ilvl="0">
      <w:start w:val="1"/>
      <w:numFmt w:val="decimal"/>
      <w:lvlText w:val="%1."/>
      <w:lvlJc w:val="left"/>
      <w:pPr>
        <w:tabs>
          <w:tab w:val="num" w:pos="360"/>
        </w:tabs>
        <w:ind w:left="360" w:hanging="360"/>
      </w:pPr>
      <w:rPr>
        <w:color w:val="auto"/>
      </w:rPr>
    </w:lvl>
  </w:abstractNum>
  <w:abstractNum w:abstractNumId="4" w15:restartNumberingAfterBreak="0">
    <w:nsid w:val="02314EDB"/>
    <w:multiLevelType w:val="singleLevel"/>
    <w:tmpl w:val="0415000F"/>
    <w:lvl w:ilvl="0">
      <w:start w:val="1"/>
      <w:numFmt w:val="decimal"/>
      <w:lvlText w:val="%1."/>
      <w:lvlJc w:val="left"/>
      <w:pPr>
        <w:tabs>
          <w:tab w:val="num" w:pos="360"/>
        </w:tabs>
        <w:ind w:left="360" w:hanging="360"/>
      </w:pPr>
    </w:lvl>
  </w:abstractNum>
  <w:abstractNum w:abstractNumId="5" w15:restartNumberingAfterBreak="0">
    <w:nsid w:val="03644CBB"/>
    <w:multiLevelType w:val="hybridMultilevel"/>
    <w:tmpl w:val="D818CB72"/>
    <w:lvl w:ilvl="0" w:tplc="04150001">
      <w:start w:val="1"/>
      <w:numFmt w:val="decimal"/>
      <w:lvlText w:val="%1)"/>
      <w:lvlJc w:val="left"/>
      <w:pPr>
        <w:tabs>
          <w:tab w:val="num" w:pos="644"/>
        </w:tabs>
        <w:ind w:left="644" w:hanging="360"/>
      </w:pPr>
      <w:rPr>
        <w:rFonts w:cs="Times New Roman"/>
      </w:rPr>
    </w:lvl>
    <w:lvl w:ilvl="1" w:tplc="04150003">
      <w:start w:val="1"/>
      <w:numFmt w:val="lowerLetter"/>
      <w:lvlText w:val="%2)"/>
      <w:lvlJc w:val="left"/>
      <w:pPr>
        <w:tabs>
          <w:tab w:val="num" w:pos="1364"/>
        </w:tabs>
        <w:ind w:left="1364" w:hanging="360"/>
      </w:pPr>
      <w:rPr>
        <w:rFonts w:cs="Times New Roman"/>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15:restartNumberingAfterBreak="0">
    <w:nsid w:val="04823094"/>
    <w:multiLevelType w:val="hybridMultilevel"/>
    <w:tmpl w:val="D2DE27D2"/>
    <w:lvl w:ilvl="0" w:tplc="04150011">
      <w:start w:val="1"/>
      <w:numFmt w:val="decimal"/>
      <w:lvlText w:val="%1)"/>
      <w:lvlJc w:val="left"/>
      <w:pPr>
        <w:ind w:left="1150" w:hanging="360"/>
      </w:pPr>
    </w:lvl>
    <w:lvl w:ilvl="1" w:tplc="04150019">
      <w:start w:val="1"/>
      <w:numFmt w:val="lowerLetter"/>
      <w:lvlText w:val="%2."/>
      <w:lvlJc w:val="left"/>
      <w:pPr>
        <w:ind w:left="1870" w:hanging="360"/>
      </w:pPr>
    </w:lvl>
    <w:lvl w:ilvl="2" w:tplc="0415001B">
      <w:start w:val="1"/>
      <w:numFmt w:val="lowerRoman"/>
      <w:lvlText w:val="%3."/>
      <w:lvlJc w:val="right"/>
      <w:pPr>
        <w:ind w:left="2590" w:hanging="180"/>
      </w:pPr>
    </w:lvl>
    <w:lvl w:ilvl="3" w:tplc="0415000F">
      <w:start w:val="1"/>
      <w:numFmt w:val="decimal"/>
      <w:lvlText w:val="%4."/>
      <w:lvlJc w:val="left"/>
      <w:pPr>
        <w:ind w:left="3310" w:hanging="360"/>
      </w:pPr>
    </w:lvl>
    <w:lvl w:ilvl="4" w:tplc="04150019">
      <w:start w:val="1"/>
      <w:numFmt w:val="lowerLetter"/>
      <w:lvlText w:val="%5."/>
      <w:lvlJc w:val="left"/>
      <w:pPr>
        <w:ind w:left="4030" w:hanging="360"/>
      </w:pPr>
    </w:lvl>
    <w:lvl w:ilvl="5" w:tplc="0415001B">
      <w:start w:val="1"/>
      <w:numFmt w:val="lowerRoman"/>
      <w:lvlText w:val="%6."/>
      <w:lvlJc w:val="right"/>
      <w:pPr>
        <w:ind w:left="4750" w:hanging="180"/>
      </w:pPr>
    </w:lvl>
    <w:lvl w:ilvl="6" w:tplc="0415000F">
      <w:start w:val="1"/>
      <w:numFmt w:val="decimal"/>
      <w:lvlText w:val="%7."/>
      <w:lvlJc w:val="left"/>
      <w:pPr>
        <w:ind w:left="5470" w:hanging="360"/>
      </w:pPr>
    </w:lvl>
    <w:lvl w:ilvl="7" w:tplc="04150019">
      <w:start w:val="1"/>
      <w:numFmt w:val="lowerLetter"/>
      <w:lvlText w:val="%8."/>
      <w:lvlJc w:val="left"/>
      <w:pPr>
        <w:ind w:left="6190" w:hanging="360"/>
      </w:pPr>
    </w:lvl>
    <w:lvl w:ilvl="8" w:tplc="0415001B">
      <w:start w:val="1"/>
      <w:numFmt w:val="lowerRoman"/>
      <w:lvlText w:val="%9."/>
      <w:lvlJc w:val="right"/>
      <w:pPr>
        <w:ind w:left="6910" w:hanging="180"/>
      </w:pPr>
    </w:lvl>
  </w:abstractNum>
  <w:abstractNum w:abstractNumId="7" w15:restartNumberingAfterBreak="0">
    <w:nsid w:val="06117CE5"/>
    <w:multiLevelType w:val="hybridMultilevel"/>
    <w:tmpl w:val="DAC08E2A"/>
    <w:lvl w:ilvl="0" w:tplc="328C98A0">
      <w:start w:val="1"/>
      <w:numFmt w:val="decimal"/>
      <w:lvlText w:val="%1)"/>
      <w:lvlJc w:val="left"/>
      <w:pPr>
        <w:ind w:left="722" w:hanging="360"/>
      </w:pPr>
      <w:rPr>
        <w:rFonts w:hint="default"/>
      </w:rPr>
    </w:lvl>
    <w:lvl w:ilvl="1" w:tplc="04150019" w:tentative="1">
      <w:start w:val="1"/>
      <w:numFmt w:val="lowerLetter"/>
      <w:lvlText w:val="%2."/>
      <w:lvlJc w:val="left"/>
      <w:pPr>
        <w:ind w:left="1442" w:hanging="360"/>
      </w:p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8" w15:restartNumberingAfterBreak="0">
    <w:nsid w:val="0B271764"/>
    <w:multiLevelType w:val="multilevel"/>
    <w:tmpl w:val="75CA667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DE53403"/>
    <w:multiLevelType w:val="hybridMultilevel"/>
    <w:tmpl w:val="395CEB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E86088"/>
    <w:multiLevelType w:val="hybridMultilevel"/>
    <w:tmpl w:val="F9E2D878"/>
    <w:lvl w:ilvl="0" w:tplc="B46E6272">
      <w:start w:val="5"/>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946C2C"/>
    <w:multiLevelType w:val="singleLevel"/>
    <w:tmpl w:val="F4B8B676"/>
    <w:lvl w:ilvl="0">
      <w:start w:val="1"/>
      <w:numFmt w:val="decimal"/>
      <w:lvlText w:val="%1)"/>
      <w:lvlJc w:val="left"/>
      <w:pPr>
        <w:tabs>
          <w:tab w:val="num" w:pos="360"/>
        </w:tabs>
        <w:ind w:left="360" w:hanging="360"/>
      </w:pPr>
    </w:lvl>
  </w:abstractNum>
  <w:abstractNum w:abstractNumId="12" w15:restartNumberingAfterBreak="0">
    <w:nsid w:val="15897093"/>
    <w:multiLevelType w:val="hybridMultilevel"/>
    <w:tmpl w:val="60120C0A"/>
    <w:lvl w:ilvl="0" w:tplc="3A124120">
      <w:start w:val="1"/>
      <w:numFmt w:val="decimal"/>
      <w:lvlText w:val="%1)"/>
      <w:lvlJc w:val="left"/>
      <w:pPr>
        <w:tabs>
          <w:tab w:val="num" w:pos="720"/>
        </w:tabs>
        <w:ind w:left="720" w:hanging="360"/>
      </w:pPr>
      <w:rPr>
        <w:rFonts w:ascii="Times New Roman" w:eastAsia="Times New Roman" w:hAnsi="Times New Roman" w:cs="Times New Roman"/>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 w15:restartNumberingAfterBreak="0">
    <w:nsid w:val="165F6A4D"/>
    <w:multiLevelType w:val="hybridMultilevel"/>
    <w:tmpl w:val="0D1423E0"/>
    <w:lvl w:ilvl="0" w:tplc="FFFFFFFF">
      <w:start w:val="1"/>
      <w:numFmt w:val="decimal"/>
      <w:lvlText w:val="%1)"/>
      <w:lvlJc w:val="left"/>
      <w:pPr>
        <w:tabs>
          <w:tab w:val="num" w:pos="717"/>
        </w:tabs>
        <w:ind w:left="717" w:hanging="360"/>
      </w:pPr>
    </w:lvl>
    <w:lvl w:ilvl="1" w:tplc="FFFFFFFF">
      <w:start w:val="1"/>
      <w:numFmt w:val="lowerLetter"/>
      <w:lvlText w:val="%2."/>
      <w:lvlJc w:val="left"/>
      <w:pPr>
        <w:tabs>
          <w:tab w:val="num" w:pos="1437"/>
        </w:tabs>
        <w:ind w:left="1437" w:hanging="360"/>
      </w:pPr>
    </w:lvl>
    <w:lvl w:ilvl="2" w:tplc="FFFFFFFF">
      <w:start w:val="1"/>
      <w:numFmt w:val="lowerRoman"/>
      <w:lvlText w:val="%3."/>
      <w:lvlJc w:val="right"/>
      <w:pPr>
        <w:tabs>
          <w:tab w:val="num" w:pos="2157"/>
        </w:tabs>
        <w:ind w:left="2157" w:hanging="180"/>
      </w:pPr>
    </w:lvl>
    <w:lvl w:ilvl="3" w:tplc="FFFFFFFF">
      <w:start w:val="1"/>
      <w:numFmt w:val="decimal"/>
      <w:lvlText w:val="%4."/>
      <w:lvlJc w:val="left"/>
      <w:pPr>
        <w:tabs>
          <w:tab w:val="num" w:pos="2877"/>
        </w:tabs>
        <w:ind w:left="2877" w:hanging="360"/>
      </w:pPr>
    </w:lvl>
    <w:lvl w:ilvl="4" w:tplc="FFFFFFFF">
      <w:start w:val="1"/>
      <w:numFmt w:val="lowerLetter"/>
      <w:lvlText w:val="%5."/>
      <w:lvlJc w:val="left"/>
      <w:pPr>
        <w:tabs>
          <w:tab w:val="num" w:pos="3597"/>
        </w:tabs>
        <w:ind w:left="3597" w:hanging="360"/>
      </w:pPr>
    </w:lvl>
    <w:lvl w:ilvl="5" w:tplc="FFFFFFFF">
      <w:start w:val="1"/>
      <w:numFmt w:val="lowerRoman"/>
      <w:lvlText w:val="%6."/>
      <w:lvlJc w:val="right"/>
      <w:pPr>
        <w:tabs>
          <w:tab w:val="num" w:pos="4317"/>
        </w:tabs>
        <w:ind w:left="4317" w:hanging="180"/>
      </w:pPr>
    </w:lvl>
    <w:lvl w:ilvl="6" w:tplc="FFFFFFFF">
      <w:start w:val="1"/>
      <w:numFmt w:val="decimal"/>
      <w:lvlText w:val="%7."/>
      <w:lvlJc w:val="left"/>
      <w:pPr>
        <w:tabs>
          <w:tab w:val="num" w:pos="5037"/>
        </w:tabs>
        <w:ind w:left="5037" w:hanging="360"/>
      </w:pPr>
    </w:lvl>
    <w:lvl w:ilvl="7" w:tplc="FFFFFFFF">
      <w:start w:val="1"/>
      <w:numFmt w:val="lowerLetter"/>
      <w:lvlText w:val="%8."/>
      <w:lvlJc w:val="left"/>
      <w:pPr>
        <w:tabs>
          <w:tab w:val="num" w:pos="5757"/>
        </w:tabs>
        <w:ind w:left="5757" w:hanging="360"/>
      </w:pPr>
    </w:lvl>
    <w:lvl w:ilvl="8" w:tplc="FFFFFFFF">
      <w:start w:val="1"/>
      <w:numFmt w:val="lowerRoman"/>
      <w:lvlText w:val="%9."/>
      <w:lvlJc w:val="right"/>
      <w:pPr>
        <w:tabs>
          <w:tab w:val="num" w:pos="6477"/>
        </w:tabs>
        <w:ind w:left="6477" w:hanging="180"/>
      </w:pPr>
    </w:lvl>
  </w:abstractNum>
  <w:abstractNum w:abstractNumId="14" w15:restartNumberingAfterBreak="0">
    <w:nsid w:val="24296D7A"/>
    <w:multiLevelType w:val="hybridMultilevel"/>
    <w:tmpl w:val="E0B4F1E2"/>
    <w:lvl w:ilvl="0" w:tplc="1EA4DE30">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5" w15:restartNumberingAfterBreak="0">
    <w:nsid w:val="27B62073"/>
    <w:multiLevelType w:val="hybridMultilevel"/>
    <w:tmpl w:val="96B8A55A"/>
    <w:lvl w:ilvl="0" w:tplc="E27C6D54">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6A5C81"/>
    <w:multiLevelType w:val="singleLevel"/>
    <w:tmpl w:val="0415000F"/>
    <w:lvl w:ilvl="0">
      <w:start w:val="1"/>
      <w:numFmt w:val="decimal"/>
      <w:lvlText w:val="%1."/>
      <w:lvlJc w:val="left"/>
      <w:pPr>
        <w:tabs>
          <w:tab w:val="num" w:pos="360"/>
        </w:tabs>
        <w:ind w:left="360" w:hanging="360"/>
      </w:pPr>
    </w:lvl>
  </w:abstractNum>
  <w:abstractNum w:abstractNumId="17" w15:restartNumberingAfterBreak="0">
    <w:nsid w:val="2C0B51C3"/>
    <w:multiLevelType w:val="hybridMultilevel"/>
    <w:tmpl w:val="8A066F70"/>
    <w:lvl w:ilvl="0" w:tplc="43BACD74">
      <w:start w:val="2"/>
      <w:numFmt w:val="decimal"/>
      <w:lvlText w:val="%1)"/>
      <w:lvlJc w:val="left"/>
      <w:pPr>
        <w:ind w:left="502" w:hanging="360"/>
      </w:pPr>
      <w:rPr>
        <w:rFonts w:hint="default"/>
        <w:b w:val="0"/>
        <w:u w:val="none"/>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8" w15:restartNumberingAfterBreak="0">
    <w:nsid w:val="2CB54AEC"/>
    <w:multiLevelType w:val="hybridMultilevel"/>
    <w:tmpl w:val="1026D94E"/>
    <w:lvl w:ilvl="0" w:tplc="1F36D2F2">
      <w:start w:val="1"/>
      <w:numFmt w:val="decimal"/>
      <w:lvlText w:val="%1)"/>
      <w:lvlJc w:val="left"/>
      <w:pPr>
        <w:ind w:left="1800" w:hanging="360"/>
      </w:pPr>
      <w:rPr>
        <w:rFonts w:ascii="Times New Roman" w:eastAsia="Times New Roman" w:hAnsi="Times New Roman" w:cs="Times New Roman"/>
      </w:r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19" w15:restartNumberingAfterBreak="0">
    <w:nsid w:val="2F3B35A0"/>
    <w:multiLevelType w:val="multilevel"/>
    <w:tmpl w:val="14DEFAA4"/>
    <w:lvl w:ilvl="0">
      <w:start w:val="40"/>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color w:val="auto"/>
      </w:rPr>
    </w:lvl>
    <w:lvl w:ilvl="2">
      <w:start w:val="1"/>
      <w:numFmt w:val="decimal"/>
      <w:lvlText w:val="%3."/>
      <w:lvlJc w:val="left"/>
      <w:pPr>
        <w:tabs>
          <w:tab w:val="num" w:pos="2340"/>
        </w:tabs>
        <w:ind w:left="2340" w:hanging="360"/>
      </w:pPr>
      <w:rPr>
        <w:b w:val="0"/>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72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4B708AC"/>
    <w:multiLevelType w:val="hybridMultilevel"/>
    <w:tmpl w:val="57BE6D3E"/>
    <w:lvl w:ilvl="0" w:tplc="910A936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1" w15:restartNumberingAfterBreak="0">
    <w:nsid w:val="3DB92A0F"/>
    <w:multiLevelType w:val="hybridMultilevel"/>
    <w:tmpl w:val="37F07640"/>
    <w:lvl w:ilvl="0" w:tplc="9B42A1E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 w15:restartNumberingAfterBreak="0">
    <w:nsid w:val="401B0EBC"/>
    <w:multiLevelType w:val="singleLevel"/>
    <w:tmpl w:val="1E0AE636"/>
    <w:lvl w:ilvl="0">
      <w:start w:val="1"/>
      <w:numFmt w:val="decimal"/>
      <w:lvlText w:val="%1."/>
      <w:lvlJc w:val="left"/>
      <w:pPr>
        <w:tabs>
          <w:tab w:val="num" w:pos="360"/>
        </w:tabs>
        <w:ind w:left="360" w:hanging="360"/>
      </w:pPr>
      <w:rPr>
        <w:b w:val="0"/>
        <w:sz w:val="24"/>
        <w:szCs w:val="24"/>
      </w:rPr>
    </w:lvl>
  </w:abstractNum>
  <w:abstractNum w:abstractNumId="23" w15:restartNumberingAfterBreak="0">
    <w:nsid w:val="4AD91E56"/>
    <w:multiLevelType w:val="hybridMultilevel"/>
    <w:tmpl w:val="DC7E4828"/>
    <w:lvl w:ilvl="0" w:tplc="04150017">
      <w:start w:val="1"/>
      <w:numFmt w:val="lowerLetter"/>
      <w:lvlText w:val="%1)"/>
      <w:lvlJc w:val="left"/>
      <w:pPr>
        <w:tabs>
          <w:tab w:val="num" w:pos="360"/>
        </w:tabs>
        <w:ind w:left="360" w:hanging="360"/>
      </w:p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B345C8A"/>
    <w:multiLevelType w:val="hybridMultilevel"/>
    <w:tmpl w:val="5ADC1D8E"/>
    <w:lvl w:ilvl="0" w:tplc="04150015">
      <w:start w:val="5"/>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C383CAD"/>
    <w:multiLevelType w:val="hybridMultilevel"/>
    <w:tmpl w:val="08DE8ECA"/>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4D8F2B91"/>
    <w:multiLevelType w:val="singleLevel"/>
    <w:tmpl w:val="0415000F"/>
    <w:lvl w:ilvl="0">
      <w:start w:val="1"/>
      <w:numFmt w:val="decimal"/>
      <w:lvlText w:val="%1."/>
      <w:lvlJc w:val="left"/>
      <w:pPr>
        <w:tabs>
          <w:tab w:val="num" w:pos="360"/>
        </w:tabs>
        <w:ind w:left="360" w:hanging="360"/>
      </w:pPr>
    </w:lvl>
  </w:abstractNum>
  <w:abstractNum w:abstractNumId="27" w15:restartNumberingAfterBreak="0">
    <w:nsid w:val="4F6102F5"/>
    <w:multiLevelType w:val="hybridMultilevel"/>
    <w:tmpl w:val="EA069F1C"/>
    <w:lvl w:ilvl="0" w:tplc="FFFFFFFF">
      <w:start w:val="1"/>
      <w:numFmt w:val="decimal"/>
      <w:lvlText w:val="%1."/>
      <w:lvlJc w:val="left"/>
      <w:pPr>
        <w:tabs>
          <w:tab w:val="num" w:pos="928"/>
        </w:tabs>
        <w:ind w:left="928" w:hanging="360"/>
      </w:pPr>
      <w:rPr>
        <w:rFonts w:cs="Times New Roman"/>
        <w:b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8" w15:restartNumberingAfterBreak="0">
    <w:nsid w:val="522E7E3F"/>
    <w:multiLevelType w:val="hybridMultilevel"/>
    <w:tmpl w:val="3142F95C"/>
    <w:lvl w:ilvl="0" w:tplc="06F64A42">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9" w15:restartNumberingAfterBreak="0">
    <w:nsid w:val="54E76756"/>
    <w:multiLevelType w:val="hybridMultilevel"/>
    <w:tmpl w:val="5A1EAB08"/>
    <w:lvl w:ilvl="0" w:tplc="0540EC44">
      <w:start w:val="1"/>
      <w:numFmt w:val="lowerLetter"/>
      <w:lvlText w:val="%1)"/>
      <w:lvlJc w:val="left"/>
      <w:pPr>
        <w:ind w:left="780" w:hanging="360"/>
      </w:pPr>
      <w:rPr>
        <w:rFonts w:ascii="Times New Roman" w:eastAsia="Times New Roman" w:hAnsi="Times New Roman" w:cs="Times New Roman"/>
        <w:color w:val="auto"/>
      </w:rPr>
    </w:lvl>
    <w:lvl w:ilvl="1" w:tplc="FFFFFFFF">
      <w:start w:val="1"/>
      <w:numFmt w:val="lowerLetter"/>
      <w:lvlText w:val="%2."/>
      <w:lvlJc w:val="left"/>
      <w:pPr>
        <w:ind w:left="1500" w:hanging="360"/>
      </w:pPr>
      <w:rPr>
        <w:rFonts w:cs="Times New Roman"/>
      </w:rPr>
    </w:lvl>
    <w:lvl w:ilvl="2" w:tplc="FFFFFFFF">
      <w:start w:val="1"/>
      <w:numFmt w:val="lowerRoman"/>
      <w:lvlText w:val="%3."/>
      <w:lvlJc w:val="right"/>
      <w:pPr>
        <w:ind w:left="2220" w:hanging="180"/>
      </w:pPr>
      <w:rPr>
        <w:rFonts w:cs="Times New Roman"/>
      </w:rPr>
    </w:lvl>
    <w:lvl w:ilvl="3" w:tplc="FFFFFFFF">
      <w:start w:val="1"/>
      <w:numFmt w:val="decimal"/>
      <w:lvlText w:val="%4."/>
      <w:lvlJc w:val="left"/>
      <w:pPr>
        <w:ind w:left="2940" w:hanging="360"/>
      </w:pPr>
      <w:rPr>
        <w:rFonts w:cs="Times New Roman"/>
      </w:rPr>
    </w:lvl>
    <w:lvl w:ilvl="4" w:tplc="FFFFFFFF">
      <w:start w:val="1"/>
      <w:numFmt w:val="lowerLetter"/>
      <w:lvlText w:val="%5."/>
      <w:lvlJc w:val="left"/>
      <w:pPr>
        <w:ind w:left="3660" w:hanging="360"/>
      </w:pPr>
      <w:rPr>
        <w:rFonts w:cs="Times New Roman"/>
      </w:rPr>
    </w:lvl>
    <w:lvl w:ilvl="5" w:tplc="FFFFFFFF">
      <w:start w:val="1"/>
      <w:numFmt w:val="lowerRoman"/>
      <w:lvlText w:val="%6."/>
      <w:lvlJc w:val="right"/>
      <w:pPr>
        <w:ind w:left="4380" w:hanging="180"/>
      </w:pPr>
      <w:rPr>
        <w:rFonts w:cs="Times New Roman"/>
      </w:rPr>
    </w:lvl>
    <w:lvl w:ilvl="6" w:tplc="FFFFFFFF">
      <w:start w:val="1"/>
      <w:numFmt w:val="decimal"/>
      <w:lvlText w:val="%7."/>
      <w:lvlJc w:val="left"/>
      <w:pPr>
        <w:ind w:left="5100" w:hanging="360"/>
      </w:pPr>
      <w:rPr>
        <w:rFonts w:cs="Times New Roman"/>
      </w:rPr>
    </w:lvl>
    <w:lvl w:ilvl="7" w:tplc="FFFFFFFF">
      <w:start w:val="1"/>
      <w:numFmt w:val="lowerLetter"/>
      <w:lvlText w:val="%8."/>
      <w:lvlJc w:val="left"/>
      <w:pPr>
        <w:ind w:left="5820" w:hanging="360"/>
      </w:pPr>
      <w:rPr>
        <w:rFonts w:cs="Times New Roman"/>
      </w:rPr>
    </w:lvl>
    <w:lvl w:ilvl="8" w:tplc="FFFFFFFF">
      <w:start w:val="1"/>
      <w:numFmt w:val="lowerRoman"/>
      <w:lvlText w:val="%9."/>
      <w:lvlJc w:val="right"/>
      <w:pPr>
        <w:ind w:left="6540" w:hanging="180"/>
      </w:pPr>
      <w:rPr>
        <w:rFonts w:cs="Times New Roman"/>
      </w:rPr>
    </w:lvl>
  </w:abstractNum>
  <w:abstractNum w:abstractNumId="30" w15:restartNumberingAfterBreak="0">
    <w:nsid w:val="5A6A5B54"/>
    <w:multiLevelType w:val="multilevel"/>
    <w:tmpl w:val="B2C26F5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C296C49"/>
    <w:multiLevelType w:val="multilevel"/>
    <w:tmpl w:val="773CD242"/>
    <w:lvl w:ilvl="0">
      <w:start w:val="40"/>
      <w:numFmt w:val="decimal"/>
      <w:lvlText w:val="%1."/>
      <w:lvlJc w:val="left"/>
      <w:pPr>
        <w:tabs>
          <w:tab w:val="num" w:pos="720"/>
        </w:tabs>
        <w:ind w:left="720" w:hanging="360"/>
      </w:pPr>
      <w:rPr>
        <w:rFonts w:hint="default"/>
      </w:rPr>
    </w:lvl>
    <w:lvl w:ilvl="1">
      <w:start w:val="2"/>
      <w:numFmt w:val="decimal"/>
      <w:lvlText w:val="%2."/>
      <w:lvlJc w:val="left"/>
      <w:pPr>
        <w:tabs>
          <w:tab w:val="num" w:pos="1440"/>
        </w:tabs>
        <w:ind w:left="1440" w:hanging="360"/>
      </w:pPr>
      <w:rPr>
        <w:rFonts w:hint="default"/>
        <w:b w:val="0"/>
        <w:color w:val="auto"/>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15:restartNumberingAfterBreak="0">
    <w:nsid w:val="5FE638ED"/>
    <w:multiLevelType w:val="hybridMultilevel"/>
    <w:tmpl w:val="42866B78"/>
    <w:lvl w:ilvl="0" w:tplc="9B0CAAAE">
      <w:start w:val="1"/>
      <w:numFmt w:val="upperLetter"/>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15:restartNumberingAfterBreak="0">
    <w:nsid w:val="60266600"/>
    <w:multiLevelType w:val="singleLevel"/>
    <w:tmpl w:val="0415000F"/>
    <w:lvl w:ilvl="0">
      <w:start w:val="1"/>
      <w:numFmt w:val="decimal"/>
      <w:lvlText w:val="%1."/>
      <w:lvlJc w:val="left"/>
      <w:pPr>
        <w:tabs>
          <w:tab w:val="num" w:pos="360"/>
        </w:tabs>
        <w:ind w:left="360" w:hanging="360"/>
      </w:pPr>
    </w:lvl>
  </w:abstractNum>
  <w:abstractNum w:abstractNumId="34" w15:restartNumberingAfterBreak="0">
    <w:nsid w:val="610001AD"/>
    <w:multiLevelType w:val="hybridMultilevel"/>
    <w:tmpl w:val="3F24D09A"/>
    <w:lvl w:ilvl="0" w:tplc="2FFC40BE">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70FC3815"/>
    <w:multiLevelType w:val="hybridMultilevel"/>
    <w:tmpl w:val="48402A28"/>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1F56844E">
      <w:start w:val="1"/>
      <w:numFmt w:val="decimal"/>
      <w:lvlText w:val="%4."/>
      <w:lvlJc w:val="left"/>
      <w:pPr>
        <w:ind w:left="2804" w:hanging="360"/>
      </w:pPr>
      <w:rPr>
        <w:b w:val="0"/>
      </w:r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6" w15:restartNumberingAfterBreak="0">
    <w:nsid w:val="732A6DE5"/>
    <w:multiLevelType w:val="singleLevel"/>
    <w:tmpl w:val="F4B8B676"/>
    <w:lvl w:ilvl="0">
      <w:start w:val="1"/>
      <w:numFmt w:val="decimal"/>
      <w:lvlText w:val="%1)"/>
      <w:lvlJc w:val="left"/>
      <w:pPr>
        <w:tabs>
          <w:tab w:val="num" w:pos="360"/>
        </w:tabs>
        <w:ind w:left="360" w:hanging="360"/>
      </w:pPr>
    </w:lvl>
  </w:abstractNum>
  <w:abstractNum w:abstractNumId="37" w15:restartNumberingAfterBreak="0">
    <w:nsid w:val="73FE395A"/>
    <w:multiLevelType w:val="singleLevel"/>
    <w:tmpl w:val="20027450"/>
    <w:lvl w:ilvl="0">
      <w:start w:val="1"/>
      <w:numFmt w:val="decimal"/>
      <w:lvlText w:val="%1)"/>
      <w:lvlJc w:val="left"/>
      <w:pPr>
        <w:tabs>
          <w:tab w:val="num" w:pos="360"/>
        </w:tabs>
        <w:ind w:left="360" w:hanging="360"/>
      </w:pPr>
      <w:rPr>
        <w:b w:val="0"/>
      </w:rPr>
    </w:lvl>
  </w:abstractNum>
  <w:abstractNum w:abstractNumId="38" w15:restartNumberingAfterBreak="0">
    <w:nsid w:val="7A520152"/>
    <w:multiLevelType w:val="multilevel"/>
    <w:tmpl w:val="7A76A3EA"/>
    <w:lvl w:ilvl="0">
      <w:start w:val="10"/>
      <w:numFmt w:val="decimal"/>
      <w:lvlText w:val="%1."/>
      <w:lvlJc w:val="left"/>
      <w:pPr>
        <w:tabs>
          <w:tab w:val="num" w:pos="360"/>
        </w:tabs>
        <w:ind w:left="360" w:hanging="360"/>
      </w:pPr>
      <w:rPr>
        <w:b w:val="0"/>
      </w:rPr>
    </w:lvl>
    <w:lvl w:ilvl="1">
      <w:start w:val="1"/>
      <w:numFmt w:val="decimal"/>
      <w:lvlText w:val="%2)"/>
      <w:lvlJc w:val="left"/>
      <w:pPr>
        <w:tabs>
          <w:tab w:val="num" w:pos="1800"/>
        </w:tabs>
        <w:ind w:left="1800" w:hanging="360"/>
      </w:pPr>
      <w:rPr>
        <w:b w:val="0"/>
        <w:color w:val="auto"/>
      </w:rPr>
    </w:lvl>
    <w:lvl w:ilvl="2">
      <w:start w:val="1"/>
      <w:numFmt w:val="decimal"/>
      <w:lvlText w:val="%3"/>
      <w:lvlJc w:val="left"/>
      <w:pPr>
        <w:tabs>
          <w:tab w:val="num" w:pos="270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9" w15:restartNumberingAfterBreak="0">
    <w:nsid w:val="7D8524FB"/>
    <w:multiLevelType w:val="singleLevel"/>
    <w:tmpl w:val="F4B8B676"/>
    <w:lvl w:ilvl="0">
      <w:start w:val="1"/>
      <w:numFmt w:val="decimal"/>
      <w:lvlText w:val="%1)"/>
      <w:lvlJc w:val="left"/>
      <w:pPr>
        <w:tabs>
          <w:tab w:val="num" w:pos="360"/>
        </w:tabs>
        <w:ind w:left="360" w:hanging="360"/>
      </w:pPr>
    </w:lvl>
  </w:abstractNum>
  <w:abstractNum w:abstractNumId="40" w15:restartNumberingAfterBreak="0">
    <w:nsid w:val="7E5F464E"/>
    <w:multiLevelType w:val="multilevel"/>
    <w:tmpl w:val="E2F69F0A"/>
    <w:lvl w:ilvl="0">
      <w:start w:val="1"/>
      <w:numFmt w:val="decimal"/>
      <w:lvlText w:val="%1."/>
      <w:lvlJc w:val="left"/>
      <w:pPr>
        <w:tabs>
          <w:tab w:val="num" w:pos="360"/>
        </w:tabs>
        <w:ind w:left="360" w:hanging="360"/>
      </w:pPr>
      <w:rPr>
        <w:b w:val="0"/>
      </w:rPr>
    </w:lvl>
    <w:lvl w:ilvl="1">
      <w:start w:val="1"/>
      <w:numFmt w:val="decimal"/>
      <w:lvlText w:val="%2)"/>
      <w:lvlJc w:val="left"/>
      <w:pPr>
        <w:tabs>
          <w:tab w:val="num" w:pos="1800"/>
        </w:tabs>
        <w:ind w:left="1800" w:hanging="360"/>
      </w:pPr>
      <w:rPr>
        <w:color w:val="auto"/>
      </w:rPr>
    </w:lvl>
    <w:lvl w:ilvl="2">
      <w:start w:val="1"/>
      <w:numFmt w:val="decimal"/>
      <w:lvlText w:val="%3"/>
      <w:lvlJc w:val="left"/>
      <w:pPr>
        <w:tabs>
          <w:tab w:val="num" w:pos="270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lvlOverride w:ilvl="0">
      <w:startOverride w:val="1"/>
    </w:lvlOverride>
  </w:num>
  <w:num w:numId="3">
    <w:abstractNumId w:val="4"/>
    <w:lvlOverride w:ilvl="0">
      <w:startOverride w:val="1"/>
    </w:lvlOverride>
  </w:num>
  <w:num w:numId="4">
    <w:abstractNumId w:val="37"/>
    <w:lvlOverride w:ilvl="0">
      <w:startOverride w:val="1"/>
    </w:lvlOverride>
  </w:num>
  <w:num w:numId="5">
    <w:abstractNumId w:val="3"/>
    <w:lvlOverride w:ilvl="0">
      <w:startOverride w:val="1"/>
    </w:lvlOverride>
  </w:num>
  <w:num w:numId="6">
    <w:abstractNumId w:val="11"/>
    <w:lvlOverride w:ilvl="0">
      <w:startOverride w:val="1"/>
    </w:lvlOverride>
  </w:num>
  <w:num w:numId="7">
    <w:abstractNumId w:val="16"/>
    <w:lvlOverride w:ilvl="0">
      <w:startOverride w:val="1"/>
    </w:lvlOverride>
  </w:num>
  <w:num w:numId="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lvlOverride w:ilvl="0">
      <w:startOverride w:val="1"/>
    </w:lvlOverride>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num>
  <w:num w:numId="18">
    <w:abstractNumId w:val="30"/>
  </w:num>
  <w:num w:numId="19">
    <w:abstractNumId w:val="16"/>
  </w:num>
  <w:num w:numId="20">
    <w:abstractNumId w:val="20"/>
  </w:num>
  <w:num w:numId="21">
    <w:abstractNumId w:val="7"/>
  </w:num>
  <w:num w:numId="22">
    <w:abstractNumId w:val="12"/>
  </w:num>
  <w:num w:numId="23">
    <w:abstractNumId w:val="29"/>
  </w:num>
  <w:num w:numId="24">
    <w:abstractNumId w:val="5"/>
  </w:num>
  <w:num w:numId="25">
    <w:abstractNumId w:val="32"/>
  </w:num>
  <w:num w:numId="26">
    <w:abstractNumId w:val="3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lvlOverride w:ilvl="2"/>
    <w:lvlOverride w:ilvl="3"/>
    <w:lvlOverride w:ilvl="4"/>
    <w:lvlOverride w:ilvl="5"/>
    <w:lvlOverride w:ilvl="6"/>
    <w:lvlOverride w:ilvl="7"/>
    <w:lvlOverride w:ilvl="8"/>
  </w:num>
  <w:num w:numId="31">
    <w:abstractNumId w:val="34"/>
  </w:num>
  <w:num w:numId="32">
    <w:abstractNumId w:val="15"/>
  </w:num>
  <w:num w:numId="33">
    <w:abstractNumId w:val="24"/>
  </w:num>
  <w:num w:numId="34">
    <w:abstractNumId w:val="26"/>
  </w:num>
  <w:num w:numId="35">
    <w:abstractNumId w:val="9"/>
  </w:num>
  <w:num w:numId="36">
    <w:abstractNumId w:val="35"/>
  </w:num>
  <w:num w:numId="37">
    <w:abstractNumId w:val="17"/>
  </w:num>
  <w:num w:numId="38">
    <w:abstractNumId w:val="21"/>
  </w:num>
  <w:num w:numId="39">
    <w:abstractNumId w:val="31"/>
  </w:num>
  <w:num w:numId="40">
    <w:abstractNumId w:val="6"/>
  </w:num>
  <w:num w:numId="41">
    <w:abstractNumId w:val="23"/>
  </w:num>
  <w:num w:numId="42">
    <w:abstractNumId w:val="1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5A8D"/>
    <w:rsid w:val="00002156"/>
    <w:rsid w:val="00002E4F"/>
    <w:rsid w:val="0000379F"/>
    <w:rsid w:val="0000618D"/>
    <w:rsid w:val="0001519C"/>
    <w:rsid w:val="0001714A"/>
    <w:rsid w:val="0002244F"/>
    <w:rsid w:val="0002326B"/>
    <w:rsid w:val="0002363C"/>
    <w:rsid w:val="0002612F"/>
    <w:rsid w:val="00026527"/>
    <w:rsid w:val="00030158"/>
    <w:rsid w:val="000324DA"/>
    <w:rsid w:val="000416C3"/>
    <w:rsid w:val="000424D8"/>
    <w:rsid w:val="00042CD1"/>
    <w:rsid w:val="00043205"/>
    <w:rsid w:val="00044C01"/>
    <w:rsid w:val="000509B5"/>
    <w:rsid w:val="00051C4E"/>
    <w:rsid w:val="00054BC1"/>
    <w:rsid w:val="0006507A"/>
    <w:rsid w:val="0006653F"/>
    <w:rsid w:val="00067475"/>
    <w:rsid w:val="00074D87"/>
    <w:rsid w:val="000809E6"/>
    <w:rsid w:val="000812BF"/>
    <w:rsid w:val="00090D61"/>
    <w:rsid w:val="000936E4"/>
    <w:rsid w:val="00094896"/>
    <w:rsid w:val="000A5545"/>
    <w:rsid w:val="000A59A9"/>
    <w:rsid w:val="000A5AA7"/>
    <w:rsid w:val="000B0361"/>
    <w:rsid w:val="000B03A1"/>
    <w:rsid w:val="000B1B22"/>
    <w:rsid w:val="000B1DDC"/>
    <w:rsid w:val="000B255E"/>
    <w:rsid w:val="000B2B42"/>
    <w:rsid w:val="000B32DF"/>
    <w:rsid w:val="000B36FA"/>
    <w:rsid w:val="000B6515"/>
    <w:rsid w:val="000B6ADB"/>
    <w:rsid w:val="000B6D97"/>
    <w:rsid w:val="000D136E"/>
    <w:rsid w:val="000D3DD0"/>
    <w:rsid w:val="000D4FD7"/>
    <w:rsid w:val="000D60E1"/>
    <w:rsid w:val="000D7FD4"/>
    <w:rsid w:val="000E1D9B"/>
    <w:rsid w:val="000E5D14"/>
    <w:rsid w:val="000F0326"/>
    <w:rsid w:val="000F3B52"/>
    <w:rsid w:val="000F7094"/>
    <w:rsid w:val="000F7A4D"/>
    <w:rsid w:val="00103F49"/>
    <w:rsid w:val="00105593"/>
    <w:rsid w:val="001065AF"/>
    <w:rsid w:val="00106940"/>
    <w:rsid w:val="00112E06"/>
    <w:rsid w:val="00113244"/>
    <w:rsid w:val="00114B9E"/>
    <w:rsid w:val="0012189D"/>
    <w:rsid w:val="00127FEA"/>
    <w:rsid w:val="00130EFD"/>
    <w:rsid w:val="001325A2"/>
    <w:rsid w:val="00133CE3"/>
    <w:rsid w:val="00140213"/>
    <w:rsid w:val="00150A85"/>
    <w:rsid w:val="00150D0D"/>
    <w:rsid w:val="0015699E"/>
    <w:rsid w:val="00157FDB"/>
    <w:rsid w:val="00161790"/>
    <w:rsid w:val="0016194A"/>
    <w:rsid w:val="00162F66"/>
    <w:rsid w:val="0016391D"/>
    <w:rsid w:val="00166DB7"/>
    <w:rsid w:val="00171A22"/>
    <w:rsid w:val="00174DF4"/>
    <w:rsid w:val="00176421"/>
    <w:rsid w:val="001813AA"/>
    <w:rsid w:val="001846BC"/>
    <w:rsid w:val="00184FF8"/>
    <w:rsid w:val="00191C5B"/>
    <w:rsid w:val="001A3C65"/>
    <w:rsid w:val="001B1A25"/>
    <w:rsid w:val="001B35FF"/>
    <w:rsid w:val="001B616E"/>
    <w:rsid w:val="001B6801"/>
    <w:rsid w:val="001B7260"/>
    <w:rsid w:val="001B74C8"/>
    <w:rsid w:val="001B7AF7"/>
    <w:rsid w:val="001C138F"/>
    <w:rsid w:val="001C228A"/>
    <w:rsid w:val="001C4230"/>
    <w:rsid w:val="001D431D"/>
    <w:rsid w:val="001D6548"/>
    <w:rsid w:val="001E29AA"/>
    <w:rsid w:val="001E3EF5"/>
    <w:rsid w:val="001E5B0E"/>
    <w:rsid w:val="001E6AB2"/>
    <w:rsid w:val="001F17AE"/>
    <w:rsid w:val="001F7EAC"/>
    <w:rsid w:val="0020360F"/>
    <w:rsid w:val="00206F17"/>
    <w:rsid w:val="0021271A"/>
    <w:rsid w:val="00217354"/>
    <w:rsid w:val="00221404"/>
    <w:rsid w:val="00222877"/>
    <w:rsid w:val="00222B8E"/>
    <w:rsid w:val="00227A9D"/>
    <w:rsid w:val="00230EE2"/>
    <w:rsid w:val="00232D88"/>
    <w:rsid w:val="00236742"/>
    <w:rsid w:val="00242984"/>
    <w:rsid w:val="00243A3F"/>
    <w:rsid w:val="00247B92"/>
    <w:rsid w:val="00250153"/>
    <w:rsid w:val="002512DE"/>
    <w:rsid w:val="002515A8"/>
    <w:rsid w:val="002539C9"/>
    <w:rsid w:val="00254EB5"/>
    <w:rsid w:val="002557C1"/>
    <w:rsid w:val="00257139"/>
    <w:rsid w:val="00262990"/>
    <w:rsid w:val="002645E3"/>
    <w:rsid w:val="00266419"/>
    <w:rsid w:val="0027113F"/>
    <w:rsid w:val="0027154C"/>
    <w:rsid w:val="00273DCC"/>
    <w:rsid w:val="00274017"/>
    <w:rsid w:val="00276701"/>
    <w:rsid w:val="0028452F"/>
    <w:rsid w:val="00284DA9"/>
    <w:rsid w:val="002901A7"/>
    <w:rsid w:val="00290E24"/>
    <w:rsid w:val="0029194F"/>
    <w:rsid w:val="00292C6B"/>
    <w:rsid w:val="00297E05"/>
    <w:rsid w:val="002A52CB"/>
    <w:rsid w:val="002A6FB2"/>
    <w:rsid w:val="002A7F2D"/>
    <w:rsid w:val="002C3867"/>
    <w:rsid w:val="002C454E"/>
    <w:rsid w:val="002C6CD5"/>
    <w:rsid w:val="002C7747"/>
    <w:rsid w:val="002D0308"/>
    <w:rsid w:val="002D2E9E"/>
    <w:rsid w:val="002E00EB"/>
    <w:rsid w:val="002E130E"/>
    <w:rsid w:val="002E189A"/>
    <w:rsid w:val="002E1B32"/>
    <w:rsid w:val="002E3182"/>
    <w:rsid w:val="002E78C5"/>
    <w:rsid w:val="002F0EB6"/>
    <w:rsid w:val="002F64FE"/>
    <w:rsid w:val="002F6A86"/>
    <w:rsid w:val="003048A4"/>
    <w:rsid w:val="00310421"/>
    <w:rsid w:val="00312EB4"/>
    <w:rsid w:val="0031564F"/>
    <w:rsid w:val="00316B76"/>
    <w:rsid w:val="003264A9"/>
    <w:rsid w:val="003273C9"/>
    <w:rsid w:val="00332CEF"/>
    <w:rsid w:val="003347A0"/>
    <w:rsid w:val="00335CF6"/>
    <w:rsid w:val="00337382"/>
    <w:rsid w:val="00337ACB"/>
    <w:rsid w:val="00340C79"/>
    <w:rsid w:val="00344570"/>
    <w:rsid w:val="00344B3F"/>
    <w:rsid w:val="0034660C"/>
    <w:rsid w:val="00346B84"/>
    <w:rsid w:val="003500D7"/>
    <w:rsid w:val="00370816"/>
    <w:rsid w:val="00373771"/>
    <w:rsid w:val="003755A5"/>
    <w:rsid w:val="00376B99"/>
    <w:rsid w:val="00377369"/>
    <w:rsid w:val="00380BF0"/>
    <w:rsid w:val="00390502"/>
    <w:rsid w:val="0039130D"/>
    <w:rsid w:val="00391D33"/>
    <w:rsid w:val="0039360C"/>
    <w:rsid w:val="00396BB4"/>
    <w:rsid w:val="003A01DC"/>
    <w:rsid w:val="003A0429"/>
    <w:rsid w:val="003A0954"/>
    <w:rsid w:val="003A1545"/>
    <w:rsid w:val="003A1570"/>
    <w:rsid w:val="003A3D8A"/>
    <w:rsid w:val="003A60A2"/>
    <w:rsid w:val="003B0558"/>
    <w:rsid w:val="003B44D3"/>
    <w:rsid w:val="003B53DC"/>
    <w:rsid w:val="003B6CD6"/>
    <w:rsid w:val="003B7E8B"/>
    <w:rsid w:val="003D0BBD"/>
    <w:rsid w:val="003D1EF9"/>
    <w:rsid w:val="003D31C3"/>
    <w:rsid w:val="003D46B2"/>
    <w:rsid w:val="003D632F"/>
    <w:rsid w:val="003D6345"/>
    <w:rsid w:val="003E109C"/>
    <w:rsid w:val="003E20BC"/>
    <w:rsid w:val="003E2716"/>
    <w:rsid w:val="003E4FFE"/>
    <w:rsid w:val="003E71B5"/>
    <w:rsid w:val="003F0890"/>
    <w:rsid w:val="003F1A76"/>
    <w:rsid w:val="003F465F"/>
    <w:rsid w:val="00403E0F"/>
    <w:rsid w:val="00410926"/>
    <w:rsid w:val="0041223F"/>
    <w:rsid w:val="00415BBB"/>
    <w:rsid w:val="00420F71"/>
    <w:rsid w:val="00424C81"/>
    <w:rsid w:val="0043113F"/>
    <w:rsid w:val="0043120A"/>
    <w:rsid w:val="00434B24"/>
    <w:rsid w:val="00435EE8"/>
    <w:rsid w:val="00437360"/>
    <w:rsid w:val="00445902"/>
    <w:rsid w:val="00452315"/>
    <w:rsid w:val="00453DEB"/>
    <w:rsid w:val="00455D04"/>
    <w:rsid w:val="00455E15"/>
    <w:rsid w:val="004562B9"/>
    <w:rsid w:val="00456EAE"/>
    <w:rsid w:val="00457BF1"/>
    <w:rsid w:val="00461933"/>
    <w:rsid w:val="00463625"/>
    <w:rsid w:val="00463E17"/>
    <w:rsid w:val="00465FA1"/>
    <w:rsid w:val="00467D8C"/>
    <w:rsid w:val="00472176"/>
    <w:rsid w:val="004767B1"/>
    <w:rsid w:val="00476D6B"/>
    <w:rsid w:val="004808BF"/>
    <w:rsid w:val="00480A8D"/>
    <w:rsid w:val="00480D2E"/>
    <w:rsid w:val="00481938"/>
    <w:rsid w:val="00485070"/>
    <w:rsid w:val="00497418"/>
    <w:rsid w:val="00497640"/>
    <w:rsid w:val="004A16AC"/>
    <w:rsid w:val="004A4174"/>
    <w:rsid w:val="004A5257"/>
    <w:rsid w:val="004A603A"/>
    <w:rsid w:val="004A664D"/>
    <w:rsid w:val="004B234E"/>
    <w:rsid w:val="004B367B"/>
    <w:rsid w:val="004B60A7"/>
    <w:rsid w:val="004B7B9E"/>
    <w:rsid w:val="004C3107"/>
    <w:rsid w:val="004C3895"/>
    <w:rsid w:val="004C39C3"/>
    <w:rsid w:val="004C4076"/>
    <w:rsid w:val="004C50B9"/>
    <w:rsid w:val="004C5F39"/>
    <w:rsid w:val="004C6BDD"/>
    <w:rsid w:val="004C75B8"/>
    <w:rsid w:val="004C7D9C"/>
    <w:rsid w:val="004D0838"/>
    <w:rsid w:val="004D0D03"/>
    <w:rsid w:val="004E2814"/>
    <w:rsid w:val="004E6F5D"/>
    <w:rsid w:val="004F0997"/>
    <w:rsid w:val="004F0F2B"/>
    <w:rsid w:val="004F17CD"/>
    <w:rsid w:val="004F1DBE"/>
    <w:rsid w:val="004F1E9F"/>
    <w:rsid w:val="004F443B"/>
    <w:rsid w:val="00501A54"/>
    <w:rsid w:val="00502F8E"/>
    <w:rsid w:val="005043F8"/>
    <w:rsid w:val="00504B60"/>
    <w:rsid w:val="00511F77"/>
    <w:rsid w:val="00514AFB"/>
    <w:rsid w:val="00515454"/>
    <w:rsid w:val="00523B93"/>
    <w:rsid w:val="00524F85"/>
    <w:rsid w:val="00525328"/>
    <w:rsid w:val="005326E1"/>
    <w:rsid w:val="00533BC7"/>
    <w:rsid w:val="00536EA4"/>
    <w:rsid w:val="0054256D"/>
    <w:rsid w:val="00545630"/>
    <w:rsid w:val="0054648E"/>
    <w:rsid w:val="00556343"/>
    <w:rsid w:val="005573B1"/>
    <w:rsid w:val="005619CB"/>
    <w:rsid w:val="0056250B"/>
    <w:rsid w:val="00566469"/>
    <w:rsid w:val="0057013D"/>
    <w:rsid w:val="00571981"/>
    <w:rsid w:val="00572C6D"/>
    <w:rsid w:val="00573B11"/>
    <w:rsid w:val="00574ADB"/>
    <w:rsid w:val="00577D6C"/>
    <w:rsid w:val="00581493"/>
    <w:rsid w:val="00585B2F"/>
    <w:rsid w:val="00591376"/>
    <w:rsid w:val="00591EC1"/>
    <w:rsid w:val="005939FD"/>
    <w:rsid w:val="0059450A"/>
    <w:rsid w:val="0059485D"/>
    <w:rsid w:val="00595D50"/>
    <w:rsid w:val="005A61C1"/>
    <w:rsid w:val="005A7649"/>
    <w:rsid w:val="005B0424"/>
    <w:rsid w:val="005B1132"/>
    <w:rsid w:val="005B54CA"/>
    <w:rsid w:val="005B5633"/>
    <w:rsid w:val="005C242B"/>
    <w:rsid w:val="005C3673"/>
    <w:rsid w:val="005C3777"/>
    <w:rsid w:val="005D01C2"/>
    <w:rsid w:val="005D6131"/>
    <w:rsid w:val="005E1DEF"/>
    <w:rsid w:val="005E233B"/>
    <w:rsid w:val="005F19B5"/>
    <w:rsid w:val="006011C6"/>
    <w:rsid w:val="00601956"/>
    <w:rsid w:val="0060553B"/>
    <w:rsid w:val="006060BE"/>
    <w:rsid w:val="006077AC"/>
    <w:rsid w:val="00611CA7"/>
    <w:rsid w:val="0061363F"/>
    <w:rsid w:val="0061669D"/>
    <w:rsid w:val="00623206"/>
    <w:rsid w:val="00624740"/>
    <w:rsid w:val="0063438B"/>
    <w:rsid w:val="006373F6"/>
    <w:rsid w:val="00641742"/>
    <w:rsid w:val="00646BAC"/>
    <w:rsid w:val="00647BE6"/>
    <w:rsid w:val="00650A4C"/>
    <w:rsid w:val="00651BBF"/>
    <w:rsid w:val="006521F2"/>
    <w:rsid w:val="00661FB2"/>
    <w:rsid w:val="00663D45"/>
    <w:rsid w:val="0067136A"/>
    <w:rsid w:val="00671B6E"/>
    <w:rsid w:val="0067351A"/>
    <w:rsid w:val="0067493D"/>
    <w:rsid w:val="006758A3"/>
    <w:rsid w:val="00676EBE"/>
    <w:rsid w:val="00681357"/>
    <w:rsid w:val="006830F3"/>
    <w:rsid w:val="00686C8A"/>
    <w:rsid w:val="0069252B"/>
    <w:rsid w:val="00693307"/>
    <w:rsid w:val="00696BC4"/>
    <w:rsid w:val="006A1101"/>
    <w:rsid w:val="006A4B0A"/>
    <w:rsid w:val="006A520A"/>
    <w:rsid w:val="006A7CAD"/>
    <w:rsid w:val="006B1BB4"/>
    <w:rsid w:val="006B33E8"/>
    <w:rsid w:val="006B47C6"/>
    <w:rsid w:val="006B5170"/>
    <w:rsid w:val="006B7298"/>
    <w:rsid w:val="006C0666"/>
    <w:rsid w:val="006C7060"/>
    <w:rsid w:val="006E0009"/>
    <w:rsid w:val="006E327B"/>
    <w:rsid w:val="006E3397"/>
    <w:rsid w:val="006E3701"/>
    <w:rsid w:val="006E6B8E"/>
    <w:rsid w:val="006F259E"/>
    <w:rsid w:val="006F4CE5"/>
    <w:rsid w:val="00700025"/>
    <w:rsid w:val="0070386C"/>
    <w:rsid w:val="0070425D"/>
    <w:rsid w:val="00705D4F"/>
    <w:rsid w:val="0071348E"/>
    <w:rsid w:val="0071407C"/>
    <w:rsid w:val="00716FA0"/>
    <w:rsid w:val="00717E81"/>
    <w:rsid w:val="007207D5"/>
    <w:rsid w:val="00720902"/>
    <w:rsid w:val="0073116C"/>
    <w:rsid w:val="00731C39"/>
    <w:rsid w:val="007323F5"/>
    <w:rsid w:val="00732468"/>
    <w:rsid w:val="00732ACB"/>
    <w:rsid w:val="00733C06"/>
    <w:rsid w:val="0073426D"/>
    <w:rsid w:val="0073430D"/>
    <w:rsid w:val="007345CC"/>
    <w:rsid w:val="00734E52"/>
    <w:rsid w:val="007374E0"/>
    <w:rsid w:val="00742CC8"/>
    <w:rsid w:val="00743312"/>
    <w:rsid w:val="00743E5C"/>
    <w:rsid w:val="00745E5E"/>
    <w:rsid w:val="00746AF2"/>
    <w:rsid w:val="00750B05"/>
    <w:rsid w:val="00752DCE"/>
    <w:rsid w:val="0075413B"/>
    <w:rsid w:val="007566B0"/>
    <w:rsid w:val="00760067"/>
    <w:rsid w:val="00760271"/>
    <w:rsid w:val="00760FE4"/>
    <w:rsid w:val="007622F9"/>
    <w:rsid w:val="00765E75"/>
    <w:rsid w:val="00767AC7"/>
    <w:rsid w:val="00770874"/>
    <w:rsid w:val="00771792"/>
    <w:rsid w:val="00771C64"/>
    <w:rsid w:val="0077339D"/>
    <w:rsid w:val="007757A4"/>
    <w:rsid w:val="00775C56"/>
    <w:rsid w:val="00776677"/>
    <w:rsid w:val="00780798"/>
    <w:rsid w:val="00787D7D"/>
    <w:rsid w:val="00790DB4"/>
    <w:rsid w:val="00792EA4"/>
    <w:rsid w:val="00795F6D"/>
    <w:rsid w:val="00796E77"/>
    <w:rsid w:val="00797D47"/>
    <w:rsid w:val="007A33FD"/>
    <w:rsid w:val="007B0019"/>
    <w:rsid w:val="007B2430"/>
    <w:rsid w:val="007B4FCE"/>
    <w:rsid w:val="007C0604"/>
    <w:rsid w:val="007C07C3"/>
    <w:rsid w:val="007C1C88"/>
    <w:rsid w:val="007C282D"/>
    <w:rsid w:val="007C62B9"/>
    <w:rsid w:val="007C6A88"/>
    <w:rsid w:val="007C6F6B"/>
    <w:rsid w:val="007C7AFD"/>
    <w:rsid w:val="007D467D"/>
    <w:rsid w:val="007D5FB3"/>
    <w:rsid w:val="007E258A"/>
    <w:rsid w:val="007F0045"/>
    <w:rsid w:val="007F250D"/>
    <w:rsid w:val="00801C98"/>
    <w:rsid w:val="00804525"/>
    <w:rsid w:val="00804615"/>
    <w:rsid w:val="0080567B"/>
    <w:rsid w:val="00805952"/>
    <w:rsid w:val="00807E9D"/>
    <w:rsid w:val="008130CB"/>
    <w:rsid w:val="00813B4D"/>
    <w:rsid w:val="0081572D"/>
    <w:rsid w:val="00822516"/>
    <w:rsid w:val="00825513"/>
    <w:rsid w:val="00830C62"/>
    <w:rsid w:val="00830E16"/>
    <w:rsid w:val="00837B69"/>
    <w:rsid w:val="00842518"/>
    <w:rsid w:val="00842E23"/>
    <w:rsid w:val="00851B96"/>
    <w:rsid w:val="00853E73"/>
    <w:rsid w:val="008575E3"/>
    <w:rsid w:val="00865AE6"/>
    <w:rsid w:val="00866E31"/>
    <w:rsid w:val="00871AC1"/>
    <w:rsid w:val="00872CC1"/>
    <w:rsid w:val="0087751E"/>
    <w:rsid w:val="00877F7E"/>
    <w:rsid w:val="008803C6"/>
    <w:rsid w:val="008827FA"/>
    <w:rsid w:val="00882E5F"/>
    <w:rsid w:val="0088429E"/>
    <w:rsid w:val="0089275B"/>
    <w:rsid w:val="0089283D"/>
    <w:rsid w:val="008931A9"/>
    <w:rsid w:val="008943B8"/>
    <w:rsid w:val="008950AE"/>
    <w:rsid w:val="008A1837"/>
    <w:rsid w:val="008A690F"/>
    <w:rsid w:val="008B3547"/>
    <w:rsid w:val="008B3E07"/>
    <w:rsid w:val="008B4DA4"/>
    <w:rsid w:val="008B60E6"/>
    <w:rsid w:val="008B7141"/>
    <w:rsid w:val="008C32B9"/>
    <w:rsid w:val="008C7711"/>
    <w:rsid w:val="008C7BE8"/>
    <w:rsid w:val="008C7FD7"/>
    <w:rsid w:val="008D0BF7"/>
    <w:rsid w:val="008D4844"/>
    <w:rsid w:val="008D5F5A"/>
    <w:rsid w:val="008D7C76"/>
    <w:rsid w:val="008E1704"/>
    <w:rsid w:val="008E47EF"/>
    <w:rsid w:val="008E69C7"/>
    <w:rsid w:val="008F0456"/>
    <w:rsid w:val="008F15F0"/>
    <w:rsid w:val="008F3BD5"/>
    <w:rsid w:val="008F4F85"/>
    <w:rsid w:val="008F69CD"/>
    <w:rsid w:val="008F79A9"/>
    <w:rsid w:val="00902359"/>
    <w:rsid w:val="0091489B"/>
    <w:rsid w:val="00916E06"/>
    <w:rsid w:val="00921363"/>
    <w:rsid w:val="00924100"/>
    <w:rsid w:val="0092615B"/>
    <w:rsid w:val="00926BC4"/>
    <w:rsid w:val="00931E7A"/>
    <w:rsid w:val="0093200A"/>
    <w:rsid w:val="00945780"/>
    <w:rsid w:val="0095085F"/>
    <w:rsid w:val="009532F9"/>
    <w:rsid w:val="00954F7F"/>
    <w:rsid w:val="009617C1"/>
    <w:rsid w:val="00966D51"/>
    <w:rsid w:val="009700FC"/>
    <w:rsid w:val="009704D0"/>
    <w:rsid w:val="00974686"/>
    <w:rsid w:val="009761B7"/>
    <w:rsid w:val="00976CB6"/>
    <w:rsid w:val="0098795B"/>
    <w:rsid w:val="0099152D"/>
    <w:rsid w:val="00991673"/>
    <w:rsid w:val="009A53F5"/>
    <w:rsid w:val="009A7CFD"/>
    <w:rsid w:val="009B392F"/>
    <w:rsid w:val="009B4284"/>
    <w:rsid w:val="009B4D86"/>
    <w:rsid w:val="009B6496"/>
    <w:rsid w:val="009B7155"/>
    <w:rsid w:val="009C1E8A"/>
    <w:rsid w:val="009C6A19"/>
    <w:rsid w:val="009D0E2D"/>
    <w:rsid w:val="009D4539"/>
    <w:rsid w:val="009D7551"/>
    <w:rsid w:val="009E379A"/>
    <w:rsid w:val="009E4F69"/>
    <w:rsid w:val="009E5023"/>
    <w:rsid w:val="009E7825"/>
    <w:rsid w:val="009E7B6E"/>
    <w:rsid w:val="009F1119"/>
    <w:rsid w:val="009F1AC5"/>
    <w:rsid w:val="009F21DA"/>
    <w:rsid w:val="009F46DC"/>
    <w:rsid w:val="009F5B5F"/>
    <w:rsid w:val="00A00E21"/>
    <w:rsid w:val="00A0495C"/>
    <w:rsid w:val="00A1062C"/>
    <w:rsid w:val="00A20285"/>
    <w:rsid w:val="00A20428"/>
    <w:rsid w:val="00A20D9B"/>
    <w:rsid w:val="00A22E20"/>
    <w:rsid w:val="00A23C45"/>
    <w:rsid w:val="00A23D46"/>
    <w:rsid w:val="00A360D5"/>
    <w:rsid w:val="00A5091E"/>
    <w:rsid w:val="00A5339B"/>
    <w:rsid w:val="00A57BAA"/>
    <w:rsid w:val="00A60B9B"/>
    <w:rsid w:val="00A626B2"/>
    <w:rsid w:val="00A64B99"/>
    <w:rsid w:val="00A74B98"/>
    <w:rsid w:val="00A76006"/>
    <w:rsid w:val="00A81C1B"/>
    <w:rsid w:val="00A827A8"/>
    <w:rsid w:val="00A82867"/>
    <w:rsid w:val="00A84C01"/>
    <w:rsid w:val="00A8518A"/>
    <w:rsid w:val="00A86E39"/>
    <w:rsid w:val="00A92DF2"/>
    <w:rsid w:val="00A933DC"/>
    <w:rsid w:val="00A951B4"/>
    <w:rsid w:val="00AA142B"/>
    <w:rsid w:val="00AA2D24"/>
    <w:rsid w:val="00AA38C3"/>
    <w:rsid w:val="00AA4506"/>
    <w:rsid w:val="00AA4737"/>
    <w:rsid w:val="00AA47BB"/>
    <w:rsid w:val="00AA4FD6"/>
    <w:rsid w:val="00AB15A3"/>
    <w:rsid w:val="00AB2504"/>
    <w:rsid w:val="00AB5BF4"/>
    <w:rsid w:val="00AC0237"/>
    <w:rsid w:val="00AC24DA"/>
    <w:rsid w:val="00AC2DA1"/>
    <w:rsid w:val="00AC3F07"/>
    <w:rsid w:val="00AC55FD"/>
    <w:rsid w:val="00AD5697"/>
    <w:rsid w:val="00AD7C5C"/>
    <w:rsid w:val="00AE01C7"/>
    <w:rsid w:val="00AE2041"/>
    <w:rsid w:val="00AE3CC0"/>
    <w:rsid w:val="00AE3E37"/>
    <w:rsid w:val="00AE7227"/>
    <w:rsid w:val="00AF36B5"/>
    <w:rsid w:val="00AF4BFF"/>
    <w:rsid w:val="00AF77FF"/>
    <w:rsid w:val="00B0252D"/>
    <w:rsid w:val="00B02D3D"/>
    <w:rsid w:val="00B053DE"/>
    <w:rsid w:val="00B10DEB"/>
    <w:rsid w:val="00B11C66"/>
    <w:rsid w:val="00B144C4"/>
    <w:rsid w:val="00B212C5"/>
    <w:rsid w:val="00B2233C"/>
    <w:rsid w:val="00B22FF0"/>
    <w:rsid w:val="00B23C52"/>
    <w:rsid w:val="00B24A14"/>
    <w:rsid w:val="00B25DC2"/>
    <w:rsid w:val="00B35B30"/>
    <w:rsid w:val="00B36555"/>
    <w:rsid w:val="00B446E9"/>
    <w:rsid w:val="00B54AB1"/>
    <w:rsid w:val="00B54C36"/>
    <w:rsid w:val="00B55632"/>
    <w:rsid w:val="00B5628D"/>
    <w:rsid w:val="00B6304D"/>
    <w:rsid w:val="00B66074"/>
    <w:rsid w:val="00B67347"/>
    <w:rsid w:val="00B70793"/>
    <w:rsid w:val="00B8079A"/>
    <w:rsid w:val="00B833EF"/>
    <w:rsid w:val="00B836CD"/>
    <w:rsid w:val="00B8627D"/>
    <w:rsid w:val="00B86810"/>
    <w:rsid w:val="00B86DBA"/>
    <w:rsid w:val="00B879E7"/>
    <w:rsid w:val="00B9084D"/>
    <w:rsid w:val="00B924BF"/>
    <w:rsid w:val="00B92E0E"/>
    <w:rsid w:val="00B93C74"/>
    <w:rsid w:val="00B93F35"/>
    <w:rsid w:val="00BA0506"/>
    <w:rsid w:val="00BA2180"/>
    <w:rsid w:val="00BA40D0"/>
    <w:rsid w:val="00BA4EAB"/>
    <w:rsid w:val="00BA7317"/>
    <w:rsid w:val="00BB0D6A"/>
    <w:rsid w:val="00BB1167"/>
    <w:rsid w:val="00BB1673"/>
    <w:rsid w:val="00BB5B2E"/>
    <w:rsid w:val="00BB689B"/>
    <w:rsid w:val="00BB78A6"/>
    <w:rsid w:val="00BC415C"/>
    <w:rsid w:val="00BC62BF"/>
    <w:rsid w:val="00BD6233"/>
    <w:rsid w:val="00BD66D7"/>
    <w:rsid w:val="00BE0D43"/>
    <w:rsid w:val="00BE13F7"/>
    <w:rsid w:val="00BE4067"/>
    <w:rsid w:val="00BE66CD"/>
    <w:rsid w:val="00BF1C26"/>
    <w:rsid w:val="00BF30BF"/>
    <w:rsid w:val="00BF396A"/>
    <w:rsid w:val="00BF3974"/>
    <w:rsid w:val="00BF3A4C"/>
    <w:rsid w:val="00C0115F"/>
    <w:rsid w:val="00C030D3"/>
    <w:rsid w:val="00C039B6"/>
    <w:rsid w:val="00C04876"/>
    <w:rsid w:val="00C05C7B"/>
    <w:rsid w:val="00C06575"/>
    <w:rsid w:val="00C075EB"/>
    <w:rsid w:val="00C12B23"/>
    <w:rsid w:val="00C12CAE"/>
    <w:rsid w:val="00C14247"/>
    <w:rsid w:val="00C14EB9"/>
    <w:rsid w:val="00C15A49"/>
    <w:rsid w:val="00C203DC"/>
    <w:rsid w:val="00C23051"/>
    <w:rsid w:val="00C25A7F"/>
    <w:rsid w:val="00C31209"/>
    <w:rsid w:val="00C35374"/>
    <w:rsid w:val="00C43122"/>
    <w:rsid w:val="00C432DC"/>
    <w:rsid w:val="00C513CA"/>
    <w:rsid w:val="00C6180C"/>
    <w:rsid w:val="00C64333"/>
    <w:rsid w:val="00C70078"/>
    <w:rsid w:val="00C73D80"/>
    <w:rsid w:val="00C7531B"/>
    <w:rsid w:val="00C812B7"/>
    <w:rsid w:val="00C84941"/>
    <w:rsid w:val="00C86BEF"/>
    <w:rsid w:val="00C919B9"/>
    <w:rsid w:val="00C93939"/>
    <w:rsid w:val="00C941E4"/>
    <w:rsid w:val="00C94263"/>
    <w:rsid w:val="00C972DC"/>
    <w:rsid w:val="00CB0E51"/>
    <w:rsid w:val="00CB5C58"/>
    <w:rsid w:val="00CB66E8"/>
    <w:rsid w:val="00CB76C9"/>
    <w:rsid w:val="00CC1460"/>
    <w:rsid w:val="00CC295F"/>
    <w:rsid w:val="00CC30EC"/>
    <w:rsid w:val="00CC3CC6"/>
    <w:rsid w:val="00CC4590"/>
    <w:rsid w:val="00CC5CBB"/>
    <w:rsid w:val="00CC673D"/>
    <w:rsid w:val="00CC74C6"/>
    <w:rsid w:val="00CD1553"/>
    <w:rsid w:val="00CD398F"/>
    <w:rsid w:val="00CE4439"/>
    <w:rsid w:val="00CE6EB9"/>
    <w:rsid w:val="00D00366"/>
    <w:rsid w:val="00D012AC"/>
    <w:rsid w:val="00D03811"/>
    <w:rsid w:val="00D062F8"/>
    <w:rsid w:val="00D0766B"/>
    <w:rsid w:val="00D1206D"/>
    <w:rsid w:val="00D12140"/>
    <w:rsid w:val="00D12C57"/>
    <w:rsid w:val="00D140FA"/>
    <w:rsid w:val="00D151F8"/>
    <w:rsid w:val="00D1703B"/>
    <w:rsid w:val="00D1792E"/>
    <w:rsid w:val="00D210C1"/>
    <w:rsid w:val="00D2290D"/>
    <w:rsid w:val="00D23330"/>
    <w:rsid w:val="00D24366"/>
    <w:rsid w:val="00D2562E"/>
    <w:rsid w:val="00D3733E"/>
    <w:rsid w:val="00D428D2"/>
    <w:rsid w:val="00D429FC"/>
    <w:rsid w:val="00D47497"/>
    <w:rsid w:val="00D53021"/>
    <w:rsid w:val="00D57AC1"/>
    <w:rsid w:val="00D61892"/>
    <w:rsid w:val="00D6290E"/>
    <w:rsid w:val="00D71071"/>
    <w:rsid w:val="00D7216B"/>
    <w:rsid w:val="00D72CA6"/>
    <w:rsid w:val="00D73394"/>
    <w:rsid w:val="00D73925"/>
    <w:rsid w:val="00D750EB"/>
    <w:rsid w:val="00D7718F"/>
    <w:rsid w:val="00D80211"/>
    <w:rsid w:val="00D80A97"/>
    <w:rsid w:val="00D9155A"/>
    <w:rsid w:val="00D92D0C"/>
    <w:rsid w:val="00DB3AA6"/>
    <w:rsid w:val="00DC0255"/>
    <w:rsid w:val="00DC5012"/>
    <w:rsid w:val="00DC5FE2"/>
    <w:rsid w:val="00DC60EA"/>
    <w:rsid w:val="00DC637C"/>
    <w:rsid w:val="00DC7A38"/>
    <w:rsid w:val="00DC7EB2"/>
    <w:rsid w:val="00DD3347"/>
    <w:rsid w:val="00DD6430"/>
    <w:rsid w:val="00DD6893"/>
    <w:rsid w:val="00DE2119"/>
    <w:rsid w:val="00DF003D"/>
    <w:rsid w:val="00DF2533"/>
    <w:rsid w:val="00DF26AF"/>
    <w:rsid w:val="00DF47E2"/>
    <w:rsid w:val="00DF720C"/>
    <w:rsid w:val="00E000C9"/>
    <w:rsid w:val="00E00398"/>
    <w:rsid w:val="00E030A5"/>
    <w:rsid w:val="00E03CB0"/>
    <w:rsid w:val="00E06FE7"/>
    <w:rsid w:val="00E10929"/>
    <w:rsid w:val="00E145A6"/>
    <w:rsid w:val="00E147E9"/>
    <w:rsid w:val="00E1511D"/>
    <w:rsid w:val="00E33F8B"/>
    <w:rsid w:val="00E35B81"/>
    <w:rsid w:val="00E42AE6"/>
    <w:rsid w:val="00E45A8D"/>
    <w:rsid w:val="00E45DA3"/>
    <w:rsid w:val="00E46CD3"/>
    <w:rsid w:val="00E47BA9"/>
    <w:rsid w:val="00E52D3A"/>
    <w:rsid w:val="00E55323"/>
    <w:rsid w:val="00E56EBA"/>
    <w:rsid w:val="00E6108D"/>
    <w:rsid w:val="00E67F3E"/>
    <w:rsid w:val="00E70749"/>
    <w:rsid w:val="00E71882"/>
    <w:rsid w:val="00E73277"/>
    <w:rsid w:val="00E746E1"/>
    <w:rsid w:val="00E80F58"/>
    <w:rsid w:val="00E8182C"/>
    <w:rsid w:val="00E85485"/>
    <w:rsid w:val="00E87194"/>
    <w:rsid w:val="00E9029E"/>
    <w:rsid w:val="00E97708"/>
    <w:rsid w:val="00EA05E0"/>
    <w:rsid w:val="00EA0863"/>
    <w:rsid w:val="00EA0FAF"/>
    <w:rsid w:val="00EA2924"/>
    <w:rsid w:val="00EB0F85"/>
    <w:rsid w:val="00EB544F"/>
    <w:rsid w:val="00EC05F8"/>
    <w:rsid w:val="00EC358E"/>
    <w:rsid w:val="00EC3C88"/>
    <w:rsid w:val="00EC430E"/>
    <w:rsid w:val="00EC4B69"/>
    <w:rsid w:val="00ED0C2D"/>
    <w:rsid w:val="00ED1C90"/>
    <w:rsid w:val="00ED4E04"/>
    <w:rsid w:val="00ED61D6"/>
    <w:rsid w:val="00ED6B27"/>
    <w:rsid w:val="00ED74DF"/>
    <w:rsid w:val="00EE41E8"/>
    <w:rsid w:val="00EE78BE"/>
    <w:rsid w:val="00EF0420"/>
    <w:rsid w:val="00EF4162"/>
    <w:rsid w:val="00EF446C"/>
    <w:rsid w:val="00F07933"/>
    <w:rsid w:val="00F15275"/>
    <w:rsid w:val="00F17366"/>
    <w:rsid w:val="00F21A19"/>
    <w:rsid w:val="00F22F95"/>
    <w:rsid w:val="00F24316"/>
    <w:rsid w:val="00F253EF"/>
    <w:rsid w:val="00F259F8"/>
    <w:rsid w:val="00F30DAB"/>
    <w:rsid w:val="00F31FAB"/>
    <w:rsid w:val="00F41579"/>
    <w:rsid w:val="00F42C09"/>
    <w:rsid w:val="00F446B2"/>
    <w:rsid w:val="00F500C9"/>
    <w:rsid w:val="00F53A0C"/>
    <w:rsid w:val="00F543DF"/>
    <w:rsid w:val="00F54949"/>
    <w:rsid w:val="00F55F2B"/>
    <w:rsid w:val="00F614A3"/>
    <w:rsid w:val="00F63609"/>
    <w:rsid w:val="00F70989"/>
    <w:rsid w:val="00F71FAC"/>
    <w:rsid w:val="00F772D1"/>
    <w:rsid w:val="00F778BC"/>
    <w:rsid w:val="00F77A4C"/>
    <w:rsid w:val="00F812FC"/>
    <w:rsid w:val="00F84F3D"/>
    <w:rsid w:val="00F8707C"/>
    <w:rsid w:val="00F87090"/>
    <w:rsid w:val="00FA14EF"/>
    <w:rsid w:val="00FA25BF"/>
    <w:rsid w:val="00FA4E4B"/>
    <w:rsid w:val="00FB260E"/>
    <w:rsid w:val="00FB2CAB"/>
    <w:rsid w:val="00FB7308"/>
    <w:rsid w:val="00FB75B1"/>
    <w:rsid w:val="00FC350B"/>
    <w:rsid w:val="00FD122B"/>
    <w:rsid w:val="00FD2666"/>
    <w:rsid w:val="00FD3C17"/>
    <w:rsid w:val="00FD5C40"/>
    <w:rsid w:val="00FD656B"/>
    <w:rsid w:val="00FD68C8"/>
    <w:rsid w:val="00FD74A8"/>
    <w:rsid w:val="00FD75AD"/>
    <w:rsid w:val="00FE0FBE"/>
    <w:rsid w:val="00FE4FCF"/>
    <w:rsid w:val="00FE6255"/>
    <w:rsid w:val="00FE69E3"/>
    <w:rsid w:val="00FF112E"/>
    <w:rsid w:val="00FF646A"/>
    <w:rsid w:val="00FF6EA9"/>
    <w:rsid w:val="00FF6F7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234D5"/>
  <w15:docId w15:val="{DFE4CE88-7F72-4DD4-BD90-335873A40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E6F5D"/>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4E6F5D"/>
    <w:pPr>
      <w:keepNext/>
      <w:jc w:val="both"/>
      <w:outlineLvl w:val="0"/>
    </w:pPr>
    <w:rPr>
      <w:b/>
      <w:bCs/>
      <w:color w:val="000000"/>
    </w:rPr>
  </w:style>
  <w:style w:type="paragraph" w:styleId="Nagwek2">
    <w:name w:val="heading 2"/>
    <w:basedOn w:val="Normalny"/>
    <w:next w:val="Normalny"/>
    <w:link w:val="Nagwek2Znak"/>
    <w:unhideWhenUsed/>
    <w:qFormat/>
    <w:rsid w:val="004E6F5D"/>
    <w:pPr>
      <w:keepNext/>
      <w:jc w:val="center"/>
      <w:outlineLvl w:val="1"/>
    </w:pPr>
    <w:rPr>
      <w:b/>
      <w:bCs/>
      <w:color w:val="000000"/>
      <w:sz w:val="24"/>
      <w:szCs w:val="24"/>
    </w:rPr>
  </w:style>
  <w:style w:type="paragraph" w:styleId="Nagwek3">
    <w:name w:val="heading 3"/>
    <w:basedOn w:val="Normalny"/>
    <w:next w:val="Normalny"/>
    <w:link w:val="Nagwek3Znak"/>
    <w:semiHidden/>
    <w:unhideWhenUsed/>
    <w:qFormat/>
    <w:rsid w:val="004E6F5D"/>
    <w:pPr>
      <w:keepNext/>
      <w:jc w:val="center"/>
      <w:outlineLvl w:val="2"/>
    </w:pPr>
    <w:rPr>
      <w:b/>
      <w:bCs/>
      <w:sz w:val="36"/>
      <w:szCs w:val="36"/>
    </w:rPr>
  </w:style>
  <w:style w:type="paragraph" w:styleId="Nagwek4">
    <w:name w:val="heading 4"/>
    <w:basedOn w:val="Normalny"/>
    <w:next w:val="Normalny"/>
    <w:link w:val="Nagwek4Znak"/>
    <w:unhideWhenUsed/>
    <w:qFormat/>
    <w:rsid w:val="004E6F5D"/>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link w:val="Nagwek7Znak"/>
    <w:uiPriority w:val="9"/>
    <w:semiHidden/>
    <w:unhideWhenUsed/>
    <w:qFormat/>
    <w:rsid w:val="004C5F39"/>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semiHidden/>
    <w:unhideWhenUsed/>
    <w:qFormat/>
    <w:rsid w:val="004E6F5D"/>
    <w:pPr>
      <w:keepNext/>
      <w:outlineLvl w:val="7"/>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E6F5D"/>
    <w:rPr>
      <w:rFonts w:ascii="Times New Roman" w:eastAsia="Times New Roman" w:hAnsi="Times New Roman" w:cs="Times New Roman"/>
      <w:b/>
      <w:bCs/>
      <w:color w:val="000000"/>
      <w:sz w:val="20"/>
      <w:szCs w:val="20"/>
      <w:lang w:eastAsia="pl-PL"/>
    </w:rPr>
  </w:style>
  <w:style w:type="character" w:customStyle="1" w:styleId="Nagwek2Znak">
    <w:name w:val="Nagłówek 2 Znak"/>
    <w:basedOn w:val="Domylnaczcionkaakapitu"/>
    <w:link w:val="Nagwek2"/>
    <w:rsid w:val="004E6F5D"/>
    <w:rPr>
      <w:rFonts w:ascii="Times New Roman" w:eastAsia="Times New Roman" w:hAnsi="Times New Roman" w:cs="Times New Roman"/>
      <w:b/>
      <w:bCs/>
      <w:color w:val="000000"/>
      <w:sz w:val="24"/>
      <w:szCs w:val="24"/>
      <w:lang w:eastAsia="pl-PL"/>
    </w:rPr>
  </w:style>
  <w:style w:type="character" w:customStyle="1" w:styleId="Nagwek3Znak">
    <w:name w:val="Nagłówek 3 Znak"/>
    <w:basedOn w:val="Domylnaczcionkaakapitu"/>
    <w:link w:val="Nagwek3"/>
    <w:semiHidden/>
    <w:rsid w:val="004E6F5D"/>
    <w:rPr>
      <w:rFonts w:ascii="Times New Roman" w:eastAsia="Times New Roman" w:hAnsi="Times New Roman" w:cs="Times New Roman"/>
      <w:b/>
      <w:bCs/>
      <w:sz w:val="36"/>
      <w:szCs w:val="36"/>
      <w:lang w:eastAsia="pl-PL"/>
    </w:rPr>
  </w:style>
  <w:style w:type="character" w:customStyle="1" w:styleId="Nagwek4Znak">
    <w:name w:val="Nagłówek 4 Znak"/>
    <w:basedOn w:val="Domylnaczcionkaakapitu"/>
    <w:link w:val="Nagwek4"/>
    <w:rsid w:val="004E6F5D"/>
    <w:rPr>
      <w:rFonts w:ascii="Times New Roman" w:eastAsia="Times New Roman" w:hAnsi="Times New Roman" w:cs="Times New Roman"/>
      <w:b/>
      <w:bCs/>
      <w:color w:val="000000"/>
      <w:sz w:val="24"/>
      <w:szCs w:val="24"/>
      <w:shd w:val="clear" w:color="auto" w:fill="FFFF00"/>
      <w:lang w:eastAsia="pl-PL"/>
    </w:rPr>
  </w:style>
  <w:style w:type="character" w:customStyle="1" w:styleId="Nagwek8Znak">
    <w:name w:val="Nagłówek 8 Znak"/>
    <w:basedOn w:val="Domylnaczcionkaakapitu"/>
    <w:link w:val="Nagwek8"/>
    <w:semiHidden/>
    <w:rsid w:val="004E6F5D"/>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nhideWhenUsed/>
    <w:rsid w:val="004E6F5D"/>
    <w:pPr>
      <w:tabs>
        <w:tab w:val="left" w:pos="567"/>
      </w:tabs>
      <w:jc w:val="both"/>
    </w:pPr>
    <w:rPr>
      <w:b/>
      <w:bCs/>
      <w:sz w:val="32"/>
      <w:szCs w:val="32"/>
    </w:rPr>
  </w:style>
  <w:style w:type="character" w:customStyle="1" w:styleId="TekstpodstawowyZnak">
    <w:name w:val="Tekst podstawowy Znak"/>
    <w:basedOn w:val="Domylnaczcionkaakapitu"/>
    <w:link w:val="Tekstpodstawowy"/>
    <w:rsid w:val="004E6F5D"/>
    <w:rPr>
      <w:rFonts w:ascii="Times New Roman" w:eastAsia="Times New Roman" w:hAnsi="Times New Roman" w:cs="Times New Roman"/>
      <w:b/>
      <w:bCs/>
      <w:sz w:val="32"/>
      <w:szCs w:val="32"/>
      <w:lang w:eastAsia="pl-PL"/>
    </w:rPr>
  </w:style>
  <w:style w:type="paragraph" w:styleId="Tekstpodstawowywcity">
    <w:name w:val="Body Text Indent"/>
    <w:basedOn w:val="Normalny"/>
    <w:link w:val="TekstpodstawowywcityZnak"/>
    <w:semiHidden/>
    <w:unhideWhenUsed/>
    <w:rsid w:val="004E6F5D"/>
    <w:pPr>
      <w:tabs>
        <w:tab w:val="num" w:pos="709"/>
      </w:tabs>
      <w:jc w:val="both"/>
    </w:pPr>
    <w:rPr>
      <w:color w:val="000000"/>
      <w:sz w:val="24"/>
      <w:szCs w:val="24"/>
    </w:rPr>
  </w:style>
  <w:style w:type="character" w:customStyle="1" w:styleId="TekstpodstawowywcityZnak">
    <w:name w:val="Tekst podstawowy wcięty Znak"/>
    <w:basedOn w:val="Domylnaczcionkaakapitu"/>
    <w:link w:val="Tekstpodstawowywcity"/>
    <w:semiHidden/>
    <w:rsid w:val="004E6F5D"/>
    <w:rPr>
      <w:rFonts w:ascii="Times New Roman" w:eastAsia="Times New Roman" w:hAnsi="Times New Roman" w:cs="Times New Roman"/>
      <w:color w:val="000000"/>
      <w:sz w:val="24"/>
      <w:szCs w:val="24"/>
      <w:lang w:eastAsia="pl-PL"/>
    </w:rPr>
  </w:style>
  <w:style w:type="paragraph" w:styleId="Tekstpodstawowy2">
    <w:name w:val="Body Text 2"/>
    <w:basedOn w:val="Normalny"/>
    <w:link w:val="Tekstpodstawowy2Znak"/>
    <w:semiHidden/>
    <w:unhideWhenUsed/>
    <w:rsid w:val="004E6F5D"/>
    <w:pPr>
      <w:spacing w:after="120" w:line="480" w:lineRule="auto"/>
    </w:pPr>
  </w:style>
  <w:style w:type="character" w:customStyle="1" w:styleId="Tekstpodstawowy2Znak">
    <w:name w:val="Tekst podstawowy 2 Znak"/>
    <w:basedOn w:val="Domylnaczcionkaakapitu"/>
    <w:link w:val="Tekstpodstawowy2"/>
    <w:semiHidden/>
    <w:rsid w:val="004E6F5D"/>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semiHidden/>
    <w:unhideWhenUsed/>
    <w:rsid w:val="004E6F5D"/>
    <w:pPr>
      <w:jc w:val="both"/>
    </w:pPr>
    <w:rPr>
      <w:b/>
      <w:bCs/>
      <w:sz w:val="28"/>
      <w:szCs w:val="28"/>
    </w:rPr>
  </w:style>
  <w:style w:type="character" w:customStyle="1" w:styleId="Tekstpodstawowy3Znak">
    <w:name w:val="Tekst podstawowy 3 Znak"/>
    <w:basedOn w:val="Domylnaczcionkaakapitu"/>
    <w:link w:val="Tekstpodstawowy3"/>
    <w:semiHidden/>
    <w:rsid w:val="004E6F5D"/>
    <w:rPr>
      <w:rFonts w:ascii="Times New Roman" w:eastAsia="Times New Roman" w:hAnsi="Times New Roman" w:cs="Times New Roman"/>
      <w:b/>
      <w:bCs/>
      <w:sz w:val="28"/>
      <w:szCs w:val="28"/>
      <w:lang w:eastAsia="pl-PL"/>
    </w:rPr>
  </w:style>
  <w:style w:type="paragraph" w:styleId="Tekstpodstawowywcity2">
    <w:name w:val="Body Text Indent 2"/>
    <w:basedOn w:val="Normalny"/>
    <w:link w:val="Tekstpodstawowywcity2Znak"/>
    <w:uiPriority w:val="99"/>
    <w:unhideWhenUsed/>
    <w:rsid w:val="004E6F5D"/>
    <w:pPr>
      <w:ind w:left="708"/>
      <w:jc w:val="both"/>
    </w:pPr>
    <w:rPr>
      <w:b/>
      <w:bCs/>
      <w:sz w:val="24"/>
      <w:szCs w:val="24"/>
    </w:rPr>
  </w:style>
  <w:style w:type="character" w:customStyle="1" w:styleId="Tekstpodstawowywcity2Znak">
    <w:name w:val="Tekst podstawowy wcięty 2 Znak"/>
    <w:basedOn w:val="Domylnaczcionkaakapitu"/>
    <w:link w:val="Tekstpodstawowywcity2"/>
    <w:uiPriority w:val="99"/>
    <w:rsid w:val="004E6F5D"/>
    <w:rPr>
      <w:rFonts w:ascii="Times New Roman" w:eastAsia="Times New Roman" w:hAnsi="Times New Roman" w:cs="Times New Roman"/>
      <w:b/>
      <w:bCs/>
      <w:sz w:val="24"/>
      <w:szCs w:val="24"/>
    </w:rPr>
  </w:style>
  <w:style w:type="paragraph" w:styleId="Akapitzlist">
    <w:name w:val="List Paragraph"/>
    <w:basedOn w:val="Normalny"/>
    <w:uiPriority w:val="34"/>
    <w:qFormat/>
    <w:rsid w:val="004E6F5D"/>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Normalny"/>
    <w:rsid w:val="004E6F5D"/>
    <w:pPr>
      <w:tabs>
        <w:tab w:val="left" w:pos="0"/>
      </w:tabs>
      <w:jc w:val="both"/>
    </w:pPr>
    <w:rPr>
      <w:sz w:val="24"/>
      <w:szCs w:val="24"/>
    </w:rPr>
  </w:style>
  <w:style w:type="paragraph" w:customStyle="1" w:styleId="pkt">
    <w:name w:val="pkt"/>
    <w:basedOn w:val="Normalny"/>
    <w:rsid w:val="004E6F5D"/>
    <w:pPr>
      <w:spacing w:before="60" w:after="60"/>
      <w:ind w:left="851" w:hanging="295"/>
      <w:jc w:val="both"/>
    </w:pPr>
    <w:rPr>
      <w:sz w:val="24"/>
      <w:szCs w:val="24"/>
    </w:rPr>
  </w:style>
  <w:style w:type="paragraph" w:customStyle="1" w:styleId="ust">
    <w:name w:val="ust"/>
    <w:rsid w:val="004E6F5D"/>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ZLITPKTzmpktliter">
    <w:name w:val="Z_LIT/PKT – zm. pkt literą"/>
    <w:basedOn w:val="Normalny"/>
    <w:uiPriority w:val="47"/>
    <w:qFormat/>
    <w:rsid w:val="004E6F5D"/>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4E6F5D"/>
    <w:pPr>
      <w:suppressAutoHyphens/>
      <w:autoSpaceDE w:val="0"/>
      <w:autoSpaceDN w:val="0"/>
      <w:adjustRightInd w:val="0"/>
      <w:spacing w:line="360" w:lineRule="auto"/>
      <w:ind w:left="987" w:firstLine="510"/>
      <w:jc w:val="both"/>
    </w:pPr>
    <w:rPr>
      <w:rFonts w:ascii="Times" w:hAnsi="Times" w:cs="Arial"/>
      <w:bCs/>
      <w:sz w:val="24"/>
    </w:rPr>
  </w:style>
  <w:style w:type="character" w:styleId="Hipercze">
    <w:name w:val="Hyperlink"/>
    <w:uiPriority w:val="99"/>
    <w:unhideWhenUsed/>
    <w:rsid w:val="00AA142B"/>
    <w:rPr>
      <w:color w:val="0000FF"/>
      <w:u w:val="single"/>
    </w:rPr>
  </w:style>
  <w:style w:type="paragraph" w:customStyle="1" w:styleId="pkt1art">
    <w:name w:val="pkt1 art"/>
    <w:uiPriority w:val="99"/>
    <w:rsid w:val="00B924BF"/>
    <w:pPr>
      <w:spacing w:before="60" w:after="60" w:line="240" w:lineRule="auto"/>
      <w:ind w:left="2269" w:hanging="284"/>
      <w:jc w:val="both"/>
    </w:pPr>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830C62"/>
    <w:pPr>
      <w:tabs>
        <w:tab w:val="center" w:pos="4536"/>
        <w:tab w:val="right" w:pos="9072"/>
      </w:tabs>
    </w:pPr>
  </w:style>
  <w:style w:type="character" w:customStyle="1" w:styleId="NagwekZnak">
    <w:name w:val="Nagłówek Znak"/>
    <w:basedOn w:val="Domylnaczcionkaakapitu"/>
    <w:link w:val="Nagwek"/>
    <w:uiPriority w:val="99"/>
    <w:rsid w:val="00830C62"/>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830C62"/>
    <w:pPr>
      <w:tabs>
        <w:tab w:val="center" w:pos="4536"/>
        <w:tab w:val="right" w:pos="9072"/>
      </w:tabs>
    </w:pPr>
  </w:style>
  <w:style w:type="character" w:customStyle="1" w:styleId="StopkaZnak">
    <w:name w:val="Stopka Znak"/>
    <w:basedOn w:val="Domylnaczcionkaakapitu"/>
    <w:link w:val="Stopka"/>
    <w:uiPriority w:val="99"/>
    <w:rsid w:val="00830C62"/>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BB1673"/>
  </w:style>
  <w:style w:type="character" w:customStyle="1" w:styleId="TekstprzypisukocowegoZnak">
    <w:name w:val="Tekst przypisu końcowego Znak"/>
    <w:basedOn w:val="Domylnaczcionkaakapitu"/>
    <w:link w:val="Tekstprzypisukocowego"/>
    <w:uiPriority w:val="99"/>
    <w:semiHidden/>
    <w:rsid w:val="00BB1673"/>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BB1673"/>
    <w:rPr>
      <w:vertAlign w:val="superscript"/>
    </w:rPr>
  </w:style>
  <w:style w:type="character" w:customStyle="1" w:styleId="Nagwek7Znak">
    <w:name w:val="Nagłówek 7 Znak"/>
    <w:basedOn w:val="Domylnaczcionkaakapitu"/>
    <w:link w:val="Nagwek7"/>
    <w:uiPriority w:val="9"/>
    <w:semiHidden/>
    <w:rsid w:val="004C5F39"/>
    <w:rPr>
      <w:rFonts w:asciiTheme="majorHAnsi" w:eastAsiaTheme="majorEastAsia" w:hAnsiTheme="majorHAnsi" w:cstheme="majorBidi"/>
      <w:i/>
      <w:iCs/>
      <w:color w:val="404040" w:themeColor="text1" w:themeTint="BF"/>
      <w:sz w:val="20"/>
      <w:szCs w:val="20"/>
      <w:lang w:eastAsia="pl-PL"/>
    </w:rPr>
  </w:style>
  <w:style w:type="paragraph" w:customStyle="1" w:styleId="st">
    <w:name w:val="st"/>
    <w:basedOn w:val="Normalny"/>
    <w:rsid w:val="007622F9"/>
    <w:rPr>
      <w:sz w:val="24"/>
    </w:rPr>
  </w:style>
  <w:style w:type="character" w:customStyle="1" w:styleId="plainlinks">
    <w:name w:val="plainlinks"/>
    <w:basedOn w:val="Domylnaczcionkaakapitu"/>
    <w:rsid w:val="00533BC7"/>
  </w:style>
  <w:style w:type="character" w:customStyle="1" w:styleId="Wzmianka1">
    <w:name w:val="Wzmianka1"/>
    <w:basedOn w:val="Domylnaczcionkaakapitu"/>
    <w:uiPriority w:val="99"/>
    <w:semiHidden/>
    <w:unhideWhenUsed/>
    <w:rsid w:val="003B44D3"/>
    <w:rPr>
      <w:color w:val="2B579A"/>
      <w:shd w:val="clear" w:color="auto" w:fill="E6E6E6"/>
    </w:rPr>
  </w:style>
  <w:style w:type="paragraph" w:styleId="Tekstdymka">
    <w:name w:val="Balloon Text"/>
    <w:basedOn w:val="Normalny"/>
    <w:link w:val="TekstdymkaZnak"/>
    <w:uiPriority w:val="99"/>
    <w:semiHidden/>
    <w:unhideWhenUsed/>
    <w:rsid w:val="00AD5697"/>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5697"/>
    <w:rPr>
      <w:rFonts w:ascii="Segoe UI" w:eastAsia="Times New Roman" w:hAnsi="Segoe UI" w:cs="Segoe UI"/>
      <w:sz w:val="18"/>
      <w:szCs w:val="18"/>
      <w:lang w:eastAsia="pl-PL"/>
    </w:rPr>
  </w:style>
  <w:style w:type="character" w:customStyle="1" w:styleId="apple-converted-space">
    <w:name w:val="apple-converted-space"/>
    <w:basedOn w:val="Domylnaczcionkaakapitu"/>
    <w:rsid w:val="00420F71"/>
  </w:style>
  <w:style w:type="character" w:customStyle="1" w:styleId="alb">
    <w:name w:val="a_lb"/>
    <w:basedOn w:val="Domylnaczcionkaakapitu"/>
    <w:rsid w:val="002557C1"/>
  </w:style>
  <w:style w:type="paragraph" w:customStyle="1" w:styleId="Default">
    <w:name w:val="Default"/>
    <w:rsid w:val="006A520A"/>
    <w:pPr>
      <w:autoSpaceDE w:val="0"/>
      <w:autoSpaceDN w:val="0"/>
      <w:adjustRightInd w:val="0"/>
      <w:spacing w:after="0" w:line="240" w:lineRule="auto"/>
    </w:pPr>
    <w:rPr>
      <w:rFonts w:ascii="Arial" w:eastAsia="Times New Roman" w:hAnsi="Arial" w:cs="Arial"/>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515375">
      <w:bodyDiv w:val="1"/>
      <w:marLeft w:val="0"/>
      <w:marRight w:val="0"/>
      <w:marTop w:val="0"/>
      <w:marBottom w:val="0"/>
      <w:divBdr>
        <w:top w:val="none" w:sz="0" w:space="0" w:color="auto"/>
        <w:left w:val="none" w:sz="0" w:space="0" w:color="auto"/>
        <w:bottom w:val="none" w:sz="0" w:space="0" w:color="auto"/>
        <w:right w:val="none" w:sz="0" w:space="0" w:color="auto"/>
      </w:divBdr>
    </w:div>
    <w:div w:id="273634262">
      <w:bodyDiv w:val="1"/>
      <w:marLeft w:val="0"/>
      <w:marRight w:val="0"/>
      <w:marTop w:val="0"/>
      <w:marBottom w:val="0"/>
      <w:divBdr>
        <w:top w:val="none" w:sz="0" w:space="0" w:color="auto"/>
        <w:left w:val="none" w:sz="0" w:space="0" w:color="auto"/>
        <w:bottom w:val="none" w:sz="0" w:space="0" w:color="auto"/>
        <w:right w:val="none" w:sz="0" w:space="0" w:color="auto"/>
      </w:divBdr>
      <w:divsChild>
        <w:div w:id="401870322">
          <w:marLeft w:val="360"/>
          <w:marRight w:val="0"/>
          <w:marTop w:val="72"/>
          <w:marBottom w:val="72"/>
          <w:divBdr>
            <w:top w:val="none" w:sz="0" w:space="0" w:color="auto"/>
            <w:left w:val="none" w:sz="0" w:space="0" w:color="auto"/>
            <w:bottom w:val="none" w:sz="0" w:space="0" w:color="auto"/>
            <w:right w:val="none" w:sz="0" w:space="0" w:color="auto"/>
          </w:divBdr>
        </w:div>
      </w:divsChild>
    </w:div>
    <w:div w:id="418872689">
      <w:bodyDiv w:val="1"/>
      <w:marLeft w:val="0"/>
      <w:marRight w:val="0"/>
      <w:marTop w:val="0"/>
      <w:marBottom w:val="0"/>
      <w:divBdr>
        <w:top w:val="none" w:sz="0" w:space="0" w:color="auto"/>
        <w:left w:val="none" w:sz="0" w:space="0" w:color="auto"/>
        <w:bottom w:val="none" w:sz="0" w:space="0" w:color="auto"/>
        <w:right w:val="none" w:sz="0" w:space="0" w:color="auto"/>
      </w:divBdr>
    </w:div>
    <w:div w:id="467363977">
      <w:bodyDiv w:val="1"/>
      <w:marLeft w:val="0"/>
      <w:marRight w:val="0"/>
      <w:marTop w:val="0"/>
      <w:marBottom w:val="0"/>
      <w:divBdr>
        <w:top w:val="none" w:sz="0" w:space="0" w:color="auto"/>
        <w:left w:val="none" w:sz="0" w:space="0" w:color="auto"/>
        <w:bottom w:val="none" w:sz="0" w:space="0" w:color="auto"/>
        <w:right w:val="none" w:sz="0" w:space="0" w:color="auto"/>
      </w:divBdr>
    </w:div>
    <w:div w:id="910701345">
      <w:bodyDiv w:val="1"/>
      <w:marLeft w:val="0"/>
      <w:marRight w:val="0"/>
      <w:marTop w:val="0"/>
      <w:marBottom w:val="0"/>
      <w:divBdr>
        <w:top w:val="none" w:sz="0" w:space="0" w:color="auto"/>
        <w:left w:val="none" w:sz="0" w:space="0" w:color="auto"/>
        <w:bottom w:val="none" w:sz="0" w:space="0" w:color="auto"/>
        <w:right w:val="none" w:sz="0" w:space="0" w:color="auto"/>
      </w:divBdr>
    </w:div>
    <w:div w:id="941112816">
      <w:bodyDiv w:val="1"/>
      <w:marLeft w:val="0"/>
      <w:marRight w:val="0"/>
      <w:marTop w:val="0"/>
      <w:marBottom w:val="0"/>
      <w:divBdr>
        <w:top w:val="none" w:sz="0" w:space="0" w:color="auto"/>
        <w:left w:val="none" w:sz="0" w:space="0" w:color="auto"/>
        <w:bottom w:val="none" w:sz="0" w:space="0" w:color="auto"/>
        <w:right w:val="none" w:sz="0" w:space="0" w:color="auto"/>
      </w:divBdr>
    </w:div>
    <w:div w:id="1185821173">
      <w:bodyDiv w:val="1"/>
      <w:marLeft w:val="0"/>
      <w:marRight w:val="0"/>
      <w:marTop w:val="0"/>
      <w:marBottom w:val="0"/>
      <w:divBdr>
        <w:top w:val="none" w:sz="0" w:space="0" w:color="auto"/>
        <w:left w:val="none" w:sz="0" w:space="0" w:color="auto"/>
        <w:bottom w:val="none" w:sz="0" w:space="0" w:color="auto"/>
        <w:right w:val="none" w:sz="0" w:space="0" w:color="auto"/>
      </w:divBdr>
    </w:div>
    <w:div w:id="1329404784">
      <w:bodyDiv w:val="1"/>
      <w:marLeft w:val="0"/>
      <w:marRight w:val="0"/>
      <w:marTop w:val="0"/>
      <w:marBottom w:val="0"/>
      <w:divBdr>
        <w:top w:val="none" w:sz="0" w:space="0" w:color="auto"/>
        <w:left w:val="none" w:sz="0" w:space="0" w:color="auto"/>
        <w:bottom w:val="none" w:sz="0" w:space="0" w:color="auto"/>
        <w:right w:val="none" w:sz="0" w:space="0" w:color="auto"/>
      </w:divBdr>
    </w:div>
    <w:div w:id="1509251550">
      <w:bodyDiv w:val="1"/>
      <w:marLeft w:val="0"/>
      <w:marRight w:val="0"/>
      <w:marTop w:val="0"/>
      <w:marBottom w:val="0"/>
      <w:divBdr>
        <w:top w:val="none" w:sz="0" w:space="0" w:color="auto"/>
        <w:left w:val="none" w:sz="0" w:space="0" w:color="auto"/>
        <w:bottom w:val="none" w:sz="0" w:space="0" w:color="auto"/>
        <w:right w:val="none" w:sz="0" w:space="0" w:color="auto"/>
      </w:divBdr>
    </w:div>
    <w:div w:id="1564488569">
      <w:bodyDiv w:val="1"/>
      <w:marLeft w:val="0"/>
      <w:marRight w:val="0"/>
      <w:marTop w:val="0"/>
      <w:marBottom w:val="0"/>
      <w:divBdr>
        <w:top w:val="none" w:sz="0" w:space="0" w:color="auto"/>
        <w:left w:val="none" w:sz="0" w:space="0" w:color="auto"/>
        <w:bottom w:val="none" w:sz="0" w:space="0" w:color="auto"/>
        <w:right w:val="none" w:sz="0" w:space="0" w:color="auto"/>
      </w:divBdr>
    </w:div>
    <w:div w:id="1668708647">
      <w:bodyDiv w:val="1"/>
      <w:marLeft w:val="0"/>
      <w:marRight w:val="0"/>
      <w:marTop w:val="0"/>
      <w:marBottom w:val="0"/>
      <w:divBdr>
        <w:top w:val="none" w:sz="0" w:space="0" w:color="auto"/>
        <w:left w:val="none" w:sz="0" w:space="0" w:color="auto"/>
        <w:bottom w:val="none" w:sz="0" w:space="0" w:color="auto"/>
        <w:right w:val="none" w:sz="0" w:space="0" w:color="auto"/>
      </w:divBdr>
    </w:div>
    <w:div w:id="1865365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ydzial@dobraszczecinsk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spektorodo@dobraszczecinska.pl" TargetMode="External"/><Relationship Id="rId4" Type="http://schemas.openxmlformats.org/officeDocument/2006/relationships/settings" Target="setting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767A2-95EE-4AC7-B1A8-1F0197A25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1650</TotalTime>
  <Pages>24</Pages>
  <Words>9840</Words>
  <Characters>59044</Characters>
  <Application>Microsoft Office Word</Application>
  <DocSecurity>0</DocSecurity>
  <Lines>492</Lines>
  <Paragraphs>137</Paragraphs>
  <ScaleCrop>false</ScaleCrop>
  <HeadingPairs>
    <vt:vector size="2" baseType="variant">
      <vt:variant>
        <vt:lpstr>Tytuł</vt:lpstr>
      </vt:variant>
      <vt:variant>
        <vt:i4>1</vt:i4>
      </vt:variant>
    </vt:vector>
  </HeadingPairs>
  <TitlesOfParts>
    <vt:vector size="1" baseType="lpstr">
      <vt:lpstr/>
    </vt:vector>
  </TitlesOfParts>
  <Company>Urząd Marszałkowski</Company>
  <LinksUpToDate>false</LinksUpToDate>
  <CharactersWithSpaces>68747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Kinga Kowalewska</cp:lastModifiedBy>
  <cp:revision>180</cp:revision>
  <cp:lastPrinted>2019-11-25T11:48:00Z</cp:lastPrinted>
  <dcterms:created xsi:type="dcterms:W3CDTF">2017-07-11T07:23:00Z</dcterms:created>
  <dcterms:modified xsi:type="dcterms:W3CDTF">2019-11-25T17:46:00Z</dcterms:modified>
</cp:coreProperties>
</file>